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816" w:tblpY="17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21"/>
      </w:tblGrid>
      <w:tr w:rsidR="00F65963" w14:paraId="63BB64D8" w14:textId="77777777" w:rsidTr="004A6CDF">
        <w:tc>
          <w:tcPr>
            <w:tcW w:w="8721" w:type="dxa"/>
            <w:shd w:val="clear" w:color="auto" w:fill="auto"/>
          </w:tcPr>
          <w:p w14:paraId="40FA7731" w14:textId="4A8FF06D" w:rsidR="00F65963" w:rsidRDefault="00F65963" w:rsidP="004A6CDF">
            <w:pPr>
              <w:pStyle w:val="TitelLerarenvoormorgen"/>
            </w:pPr>
            <w:r>
              <w:t>Harmonisatie-instrument</w:t>
            </w:r>
          </w:p>
        </w:tc>
      </w:tr>
    </w:tbl>
    <w:tbl>
      <w:tblPr>
        <w:tblStyle w:val="Tabelraster"/>
        <w:tblpPr w:vertAnchor="page" w:horzAnchor="page" w:tblpX="1810" w:tblpY="2635"/>
        <w:tblOverlap w:val="never"/>
        <w:tblW w:w="8743"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top w:w="198" w:type="dxa"/>
          <w:left w:w="170" w:type="dxa"/>
          <w:bottom w:w="142" w:type="dxa"/>
          <w:right w:w="57" w:type="dxa"/>
        </w:tblCellMar>
        <w:tblLook w:val="04A0" w:firstRow="1" w:lastRow="0" w:firstColumn="1" w:lastColumn="0" w:noHBand="0" w:noVBand="1"/>
      </w:tblPr>
      <w:tblGrid>
        <w:gridCol w:w="2918"/>
        <w:gridCol w:w="2911"/>
        <w:gridCol w:w="2914"/>
      </w:tblGrid>
      <w:tr w:rsidR="004A6CDF" w14:paraId="0AFAE697" w14:textId="77777777" w:rsidTr="004A6CDF">
        <w:tc>
          <w:tcPr>
            <w:tcW w:w="8743" w:type="dxa"/>
            <w:gridSpan w:val="3"/>
            <w:tcBorders>
              <w:top w:val="single" w:sz="6" w:space="0" w:color="auto"/>
              <w:bottom w:val="single" w:sz="6" w:space="0" w:color="auto"/>
            </w:tcBorders>
            <w:shd w:val="clear" w:color="auto" w:fill="007DC3" w:themeFill="accent1"/>
            <w:tcMar>
              <w:top w:w="0" w:type="dxa"/>
              <w:bottom w:w="0" w:type="dxa"/>
            </w:tcMar>
          </w:tcPr>
          <w:p w14:paraId="75C112CB" w14:textId="3E5CEDBA" w:rsidR="009562B3" w:rsidRDefault="009562B3" w:rsidP="004A6CDF">
            <w:pPr>
              <w:pStyle w:val="SubtitelLerarenvoormorgen"/>
            </w:pPr>
            <w:r>
              <w:t>Beschrijving van leeruitkomsten</w:t>
            </w:r>
          </w:p>
        </w:tc>
      </w:tr>
      <w:tr w:rsidR="00626DA7" w14:paraId="47D808D9" w14:textId="77777777" w:rsidTr="004A6CDF">
        <w:tc>
          <w:tcPr>
            <w:tcW w:w="2918" w:type="dxa"/>
            <w:tcBorders>
              <w:top w:val="single" w:sz="6" w:space="0" w:color="auto"/>
              <w:bottom w:val="single" w:sz="6" w:space="0" w:color="auto"/>
              <w:right w:val="single" w:sz="6" w:space="0" w:color="auto"/>
            </w:tcBorders>
            <w:shd w:val="clear" w:color="auto" w:fill="auto"/>
          </w:tcPr>
          <w:p w14:paraId="49560D3D" w14:textId="77777777" w:rsidR="009562B3" w:rsidRDefault="0008340B" w:rsidP="004A6CDF">
            <w:pPr>
              <w:pStyle w:val="TussenkopjeLerarenvoormorgen"/>
            </w:pPr>
            <w:r w:rsidRPr="00626DA7">
              <w:t>Opleiding</w:t>
            </w:r>
            <w:r>
              <w:t>:</w:t>
            </w:r>
          </w:p>
          <w:tbl>
            <w:tblPr>
              <w:tblStyle w:val="Tabelraster"/>
              <w:tblpPr w:leftFromText="142" w:rightFromText="142" w:vertAnchor="text" w:tblpY="1"/>
              <w:tblW w:w="0" w:type="auto"/>
              <w:tblBorders>
                <w:top w:val="single" w:sz="6" w:space="0" w:color="D9ECF6" w:themeColor="accent2"/>
                <w:left w:val="single" w:sz="6" w:space="0" w:color="D9ECF6" w:themeColor="accent2"/>
                <w:bottom w:val="single" w:sz="6" w:space="0" w:color="D9ECF6" w:themeColor="accent2"/>
                <w:right w:val="single" w:sz="6" w:space="0" w:color="D9ECF6" w:themeColor="accent2"/>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91"/>
            </w:tblGrid>
            <w:tr w:rsidR="002C2C4E" w14:paraId="74E3FD08" w14:textId="77777777" w:rsidTr="0036204D">
              <w:trPr>
                <w:trHeight w:val="1332"/>
              </w:trPr>
              <w:tc>
                <w:tcPr>
                  <w:tcW w:w="2591" w:type="dxa"/>
                </w:tcPr>
                <w:p w14:paraId="23FB25C0" w14:textId="5EA379DD" w:rsidR="0036204D" w:rsidRPr="0036204D" w:rsidRDefault="00D952B0" w:rsidP="004A6CDF">
                  <w:pPr>
                    <w:pStyle w:val="TekstinvulvakjesLerarenvoormorgen"/>
                  </w:pPr>
                  <w:sdt>
                    <w:sdtPr>
                      <w:id w:val="-1941676596"/>
                      <w:placeholder>
                        <w:docPart w:val="A82032B78AAD445AAD6D713FBC73ACC6"/>
                      </w:placeholder>
                      <w:temporary/>
                      <w:showingPlcHdr/>
                      <w15:appearance w15:val="hidden"/>
                      <w:text/>
                    </w:sdtPr>
                    <w:sdtEndPr/>
                    <w:sdtContent>
                      <w:r w:rsidR="0036204D" w:rsidRPr="0036204D">
                        <w:rPr>
                          <w:rStyle w:val="Tekstvantijdelijkeaanduiding"/>
                        </w:rPr>
                        <w:fldChar w:fldCharType="begin"/>
                      </w:r>
                      <w:r w:rsidR="0036204D" w:rsidRPr="0036204D">
                        <w:rPr>
                          <w:rStyle w:val="Tekstvantijdelijkeaanduiding"/>
                        </w:rPr>
                        <w:instrText xml:space="preserve"> </w:instrText>
                      </w:r>
                      <w:r w:rsidR="0036204D" w:rsidRPr="0036204D">
                        <w:rPr>
                          <w:rStyle w:val="Tekstvantijdelijkeaanduiding"/>
                        </w:rPr>
                        <w:fldChar w:fldCharType="end"/>
                      </w:r>
                      <w:r w:rsidR="0036204D" w:rsidRPr="0036204D">
                        <w:rPr>
                          <w:rStyle w:val="Tekstvantijdelijkeaanduiding"/>
                        </w:rPr>
                        <w:t>Vul in</w:t>
                      </w:r>
                    </w:sdtContent>
                  </w:sdt>
                </w:p>
              </w:tc>
            </w:tr>
          </w:tbl>
          <w:p w14:paraId="1FD88FF1" w14:textId="3BD9627A" w:rsidR="00E91E75" w:rsidRPr="00E91E75" w:rsidRDefault="0008340B" w:rsidP="004A6CDF">
            <w:pPr>
              <w:pStyle w:val="TekstonderinvulvakjesLerarenvoormorgen"/>
            </w:pPr>
            <w:r w:rsidRPr="00E91E75">
              <w:t>Toewerkend</w:t>
            </w:r>
            <w:r>
              <w:t xml:space="preserve"> naar NLQF-niveau (opleidingsniveau):</w:t>
            </w:r>
          </w:p>
          <w:p w14:paraId="4BD12ED7" w14:textId="0C2DA282" w:rsidR="002C2C4E" w:rsidRDefault="00D952B0" w:rsidP="004A6CDF">
            <w:pPr>
              <w:pStyle w:val="TekstaanvinkvakjesLerarenvoormorgen"/>
            </w:pPr>
            <w:sdt>
              <w:sdtPr>
                <w:id w:val="-1391253656"/>
                <w14:checkbox>
                  <w14:checked w14:val="0"/>
                  <w14:checkedState w14:val="2612" w14:font="MS Gothic"/>
                  <w14:uncheckedState w14:val="2610" w14:font="MS Gothic"/>
                </w14:checkbox>
              </w:sdtPr>
              <w:sdtEndPr/>
              <w:sdtContent>
                <w:r w:rsidR="004D6F36">
                  <w:rPr>
                    <w:rFonts w:ascii="MS Gothic" w:eastAsia="MS Gothic" w:hAnsi="MS Gothic" w:hint="eastAsia"/>
                  </w:rPr>
                  <w:t>☐</w:t>
                </w:r>
              </w:sdtContent>
            </w:sdt>
            <w:r w:rsidR="004D6F36">
              <w:t xml:space="preserve"> </w:t>
            </w:r>
            <w:r w:rsidR="002C2C4E">
              <w:t>5 (</w:t>
            </w:r>
            <w:proofErr w:type="spellStart"/>
            <w:r w:rsidR="002C2C4E">
              <w:t>associate</w:t>
            </w:r>
            <w:proofErr w:type="spellEnd"/>
            <w:r w:rsidR="002C2C4E">
              <w:t xml:space="preserve"> </w:t>
            </w:r>
            <w:proofErr w:type="spellStart"/>
            <w:r w:rsidR="002C2C4E">
              <w:t>degree</w:t>
            </w:r>
            <w:proofErr w:type="spellEnd"/>
            <w:r w:rsidR="002C2C4E">
              <w:t>)</w:t>
            </w:r>
          </w:p>
          <w:p w14:paraId="21B18E8F" w14:textId="73FFD604" w:rsidR="002C2C4E" w:rsidRDefault="00D952B0" w:rsidP="004A6CDF">
            <w:pPr>
              <w:pStyle w:val="TekstaanvinkvakjesLerarenvoormorgen"/>
            </w:pPr>
            <w:sdt>
              <w:sdtPr>
                <w:id w:val="-974364115"/>
                <w14:checkbox>
                  <w14:checked w14:val="0"/>
                  <w14:checkedState w14:val="2612" w14:font="MS Gothic"/>
                  <w14:uncheckedState w14:val="2610" w14:font="MS Gothic"/>
                </w14:checkbox>
              </w:sdtPr>
              <w:sdtEndPr/>
              <w:sdtContent>
                <w:r w:rsidR="00E91E75">
                  <w:rPr>
                    <w:rFonts w:ascii="MS Gothic" w:eastAsia="MS Gothic" w:hAnsi="MS Gothic" w:hint="eastAsia"/>
                  </w:rPr>
                  <w:t>☐</w:t>
                </w:r>
              </w:sdtContent>
            </w:sdt>
            <w:r w:rsidR="00E91E75">
              <w:t xml:space="preserve"> </w:t>
            </w:r>
            <w:r w:rsidR="002C2C4E">
              <w:t>6 (bachelor)</w:t>
            </w:r>
          </w:p>
          <w:p w14:paraId="566CF79C" w14:textId="34737ED7" w:rsidR="002C2C4E" w:rsidRDefault="00D952B0" w:rsidP="004A6CDF">
            <w:pPr>
              <w:pStyle w:val="TekstaanvinkvakjesLerarenvoormorgen"/>
            </w:pPr>
            <w:sdt>
              <w:sdtPr>
                <w:id w:val="1904485628"/>
                <w14:checkbox>
                  <w14:checked w14:val="0"/>
                  <w14:checkedState w14:val="2612" w14:font="MS Gothic"/>
                  <w14:uncheckedState w14:val="2610" w14:font="MS Gothic"/>
                </w14:checkbox>
              </w:sdtPr>
              <w:sdtEndPr/>
              <w:sdtContent>
                <w:r w:rsidR="00E91E75">
                  <w:rPr>
                    <w:rFonts w:ascii="MS Gothic" w:eastAsia="MS Gothic" w:hAnsi="MS Gothic" w:hint="eastAsia"/>
                  </w:rPr>
                  <w:t>☐</w:t>
                </w:r>
              </w:sdtContent>
            </w:sdt>
            <w:r w:rsidR="00E91E75">
              <w:t xml:space="preserve"> </w:t>
            </w:r>
            <w:r w:rsidR="002C2C4E">
              <w:t>7 (master)</w:t>
            </w:r>
          </w:p>
        </w:tc>
        <w:tc>
          <w:tcPr>
            <w:tcW w:w="2911" w:type="dxa"/>
            <w:tcBorders>
              <w:top w:val="single" w:sz="6" w:space="0" w:color="auto"/>
              <w:left w:val="single" w:sz="6" w:space="0" w:color="auto"/>
              <w:bottom w:val="single" w:sz="6" w:space="0" w:color="auto"/>
              <w:right w:val="single" w:sz="6" w:space="0" w:color="auto"/>
            </w:tcBorders>
            <w:shd w:val="clear" w:color="auto" w:fill="auto"/>
          </w:tcPr>
          <w:p w14:paraId="5D56C1D9" w14:textId="77777777" w:rsidR="009562B3" w:rsidRDefault="00AE1155" w:rsidP="004A6CDF">
            <w:pPr>
              <w:pStyle w:val="TussenkopjeLerarenvoormorgen"/>
            </w:pPr>
            <w:r>
              <w:t>Instelling:</w:t>
            </w:r>
          </w:p>
          <w:tbl>
            <w:tblPr>
              <w:tblStyle w:val="Tabelraster"/>
              <w:tblpPr w:leftFromText="142" w:rightFromText="142" w:vertAnchor="text" w:tblpY="1"/>
              <w:tblW w:w="0" w:type="auto"/>
              <w:tblBorders>
                <w:top w:val="single" w:sz="6" w:space="0" w:color="D9ECF6" w:themeColor="accent2"/>
                <w:left w:val="single" w:sz="6" w:space="0" w:color="D9ECF6" w:themeColor="accent2"/>
                <w:bottom w:val="single" w:sz="6" w:space="0" w:color="D9ECF6" w:themeColor="accent2"/>
                <w:right w:val="single" w:sz="6" w:space="0" w:color="D9ECF6" w:themeColor="accent2"/>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91"/>
            </w:tblGrid>
            <w:tr w:rsidR="0036204D" w14:paraId="53E5E7FD" w14:textId="77777777" w:rsidTr="0036204D">
              <w:trPr>
                <w:trHeight w:val="2852"/>
              </w:trPr>
              <w:tc>
                <w:tcPr>
                  <w:tcW w:w="2591" w:type="dxa"/>
                </w:tcPr>
                <w:p w14:paraId="32ED47BD" w14:textId="77777777" w:rsidR="0036204D" w:rsidRPr="0036204D" w:rsidRDefault="00D952B0" w:rsidP="004A6CDF">
                  <w:pPr>
                    <w:pStyle w:val="TekstinvulvakjesLerarenvoormorgen"/>
                  </w:pPr>
                  <w:sdt>
                    <w:sdtPr>
                      <w:id w:val="1012569984"/>
                      <w:placeholder>
                        <w:docPart w:val="9A2E84D77FC34048AF05BB1C2DDEE575"/>
                      </w:placeholder>
                      <w:temporary/>
                      <w:showingPlcHdr/>
                      <w15:appearance w15:val="hidden"/>
                      <w:text/>
                    </w:sdtPr>
                    <w:sdtEndPr/>
                    <w:sdtContent>
                      <w:r w:rsidR="0036204D" w:rsidRPr="0036204D">
                        <w:rPr>
                          <w:rStyle w:val="Tekstvantijdelijkeaanduiding"/>
                        </w:rPr>
                        <w:fldChar w:fldCharType="begin"/>
                      </w:r>
                      <w:r w:rsidR="0036204D" w:rsidRPr="0036204D">
                        <w:rPr>
                          <w:rStyle w:val="Tekstvantijdelijkeaanduiding"/>
                        </w:rPr>
                        <w:instrText xml:space="preserve"> </w:instrText>
                      </w:r>
                      <w:r w:rsidR="0036204D" w:rsidRPr="0036204D">
                        <w:rPr>
                          <w:rStyle w:val="Tekstvantijdelijkeaanduiding"/>
                        </w:rPr>
                        <w:fldChar w:fldCharType="end"/>
                      </w:r>
                      <w:r w:rsidR="0036204D" w:rsidRPr="0036204D">
                        <w:rPr>
                          <w:rStyle w:val="Tekstvantijdelijkeaanduiding"/>
                        </w:rPr>
                        <w:t>Vul in</w:t>
                      </w:r>
                    </w:sdtContent>
                  </w:sdt>
                </w:p>
              </w:tc>
            </w:tr>
          </w:tbl>
          <w:p w14:paraId="2D6403D3" w14:textId="0DF3CEF2" w:rsidR="00E91E75" w:rsidRPr="00E91E75" w:rsidRDefault="00E91E75" w:rsidP="004A6CDF">
            <w:pPr>
              <w:pStyle w:val="BasistekstLerarenvoormorgen"/>
            </w:pPr>
          </w:p>
        </w:tc>
        <w:tc>
          <w:tcPr>
            <w:tcW w:w="2914" w:type="dxa"/>
            <w:tcBorders>
              <w:top w:val="single" w:sz="6" w:space="0" w:color="auto"/>
              <w:left w:val="single" w:sz="6" w:space="0" w:color="auto"/>
              <w:bottom w:val="single" w:sz="6" w:space="0" w:color="auto"/>
            </w:tcBorders>
            <w:shd w:val="clear" w:color="auto" w:fill="auto"/>
          </w:tcPr>
          <w:p w14:paraId="0293AA84" w14:textId="77777777" w:rsidR="009562B3" w:rsidRDefault="00E91E75" w:rsidP="004A6CDF">
            <w:pPr>
              <w:pStyle w:val="TussenkopjeLerarenvoormorgen"/>
            </w:pPr>
            <w:r>
              <w:t>Stad / Regio:</w:t>
            </w:r>
          </w:p>
          <w:tbl>
            <w:tblPr>
              <w:tblStyle w:val="Tabelraster"/>
              <w:tblpPr w:leftFromText="142" w:rightFromText="142" w:vertAnchor="text" w:tblpY="1"/>
              <w:tblW w:w="0" w:type="auto"/>
              <w:tblBorders>
                <w:top w:val="single" w:sz="6" w:space="0" w:color="D9ECF6" w:themeColor="accent2"/>
                <w:left w:val="single" w:sz="6" w:space="0" w:color="D9ECF6" w:themeColor="accent2"/>
                <w:bottom w:val="single" w:sz="6" w:space="0" w:color="D9ECF6" w:themeColor="accent2"/>
                <w:right w:val="single" w:sz="6" w:space="0" w:color="D9ECF6" w:themeColor="accent2"/>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91"/>
            </w:tblGrid>
            <w:tr w:rsidR="0036204D" w14:paraId="4675423E" w14:textId="77777777" w:rsidTr="0036204D">
              <w:trPr>
                <w:trHeight w:val="2852"/>
              </w:trPr>
              <w:tc>
                <w:tcPr>
                  <w:tcW w:w="2591" w:type="dxa"/>
                </w:tcPr>
                <w:p w14:paraId="0B152D3D" w14:textId="77777777" w:rsidR="0036204D" w:rsidRPr="0036204D" w:rsidRDefault="00D952B0" w:rsidP="004A6CDF">
                  <w:pPr>
                    <w:pStyle w:val="TekstinvulvakjesLerarenvoormorgen"/>
                  </w:pPr>
                  <w:sdt>
                    <w:sdtPr>
                      <w:id w:val="1757636141"/>
                      <w:placeholder>
                        <w:docPart w:val="2490B2DA279F4463A9A510023564FD8B"/>
                      </w:placeholder>
                      <w:temporary/>
                      <w:showingPlcHdr/>
                      <w15:appearance w15:val="hidden"/>
                      <w:text/>
                    </w:sdtPr>
                    <w:sdtEndPr/>
                    <w:sdtContent>
                      <w:r w:rsidR="0036204D" w:rsidRPr="0036204D">
                        <w:rPr>
                          <w:rStyle w:val="Tekstvantijdelijkeaanduiding"/>
                        </w:rPr>
                        <w:fldChar w:fldCharType="begin"/>
                      </w:r>
                      <w:r w:rsidR="0036204D" w:rsidRPr="0036204D">
                        <w:rPr>
                          <w:rStyle w:val="Tekstvantijdelijkeaanduiding"/>
                        </w:rPr>
                        <w:instrText xml:space="preserve"> </w:instrText>
                      </w:r>
                      <w:r w:rsidR="0036204D" w:rsidRPr="0036204D">
                        <w:rPr>
                          <w:rStyle w:val="Tekstvantijdelijkeaanduiding"/>
                        </w:rPr>
                        <w:fldChar w:fldCharType="end"/>
                      </w:r>
                      <w:r w:rsidR="0036204D" w:rsidRPr="0036204D">
                        <w:rPr>
                          <w:rStyle w:val="Tekstvantijdelijkeaanduiding"/>
                        </w:rPr>
                        <w:t>Vul in</w:t>
                      </w:r>
                    </w:sdtContent>
                  </w:sdt>
                </w:p>
              </w:tc>
            </w:tr>
          </w:tbl>
          <w:p w14:paraId="70F37B8F" w14:textId="76D91F53" w:rsidR="00E91E75" w:rsidRPr="00E91E75" w:rsidRDefault="00E91E75" w:rsidP="004A6CDF">
            <w:pPr>
              <w:pStyle w:val="BasistekstLerarenvoormorgen"/>
            </w:pPr>
          </w:p>
        </w:tc>
      </w:tr>
      <w:tr w:rsidR="00AE0B1A" w14:paraId="179ACF8B" w14:textId="77777777" w:rsidTr="004A6CDF">
        <w:tc>
          <w:tcPr>
            <w:tcW w:w="2918" w:type="dxa"/>
            <w:tcBorders>
              <w:top w:val="single" w:sz="6" w:space="0" w:color="auto"/>
              <w:bottom w:val="single" w:sz="6" w:space="0" w:color="auto"/>
              <w:right w:val="single" w:sz="6" w:space="0" w:color="auto"/>
            </w:tcBorders>
            <w:shd w:val="clear" w:color="auto" w:fill="auto"/>
          </w:tcPr>
          <w:p w14:paraId="32755263" w14:textId="0D5F7389" w:rsidR="009562B3" w:rsidRDefault="007178C6" w:rsidP="004A6CDF">
            <w:pPr>
              <w:pStyle w:val="TussenkopjeLerarenvoormorgen"/>
            </w:pPr>
            <w:r w:rsidRPr="00626DA7">
              <w:t>Behaalde</w:t>
            </w:r>
            <w:r>
              <w:t xml:space="preserve"> </w:t>
            </w:r>
            <w:r w:rsidRPr="00626DA7">
              <w:t>eenheid</w:t>
            </w:r>
            <w:r>
              <w:t xml:space="preserve"> van leeruitkomsten:</w:t>
            </w:r>
          </w:p>
          <w:tbl>
            <w:tblPr>
              <w:tblStyle w:val="Tabelraster"/>
              <w:tblpPr w:leftFromText="142" w:rightFromText="142" w:vertAnchor="text" w:tblpY="1"/>
              <w:tblW w:w="0" w:type="auto"/>
              <w:tblBorders>
                <w:top w:val="single" w:sz="6" w:space="0" w:color="D9ECF6" w:themeColor="accent2"/>
                <w:left w:val="single" w:sz="6" w:space="0" w:color="D9ECF6" w:themeColor="accent2"/>
                <w:bottom w:val="single" w:sz="6" w:space="0" w:color="D9ECF6" w:themeColor="accent2"/>
                <w:right w:val="single" w:sz="6" w:space="0" w:color="D9ECF6" w:themeColor="accent2"/>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91"/>
            </w:tblGrid>
            <w:tr w:rsidR="007178C6" w14:paraId="41C876AB" w14:textId="77777777" w:rsidTr="00626DA7">
              <w:trPr>
                <w:trHeight w:val="425"/>
              </w:trPr>
              <w:tc>
                <w:tcPr>
                  <w:tcW w:w="2591" w:type="dxa"/>
                </w:tcPr>
                <w:p w14:paraId="5D849156" w14:textId="77777777" w:rsidR="007178C6" w:rsidRPr="0036204D" w:rsidRDefault="00D952B0" w:rsidP="004A6CDF">
                  <w:pPr>
                    <w:pStyle w:val="TekstinvulvakjesLerarenvoormorgen"/>
                  </w:pPr>
                  <w:sdt>
                    <w:sdtPr>
                      <w:id w:val="-1278415882"/>
                      <w:placeholder>
                        <w:docPart w:val="BF249A859C6347AF8AC4A5A27189E22C"/>
                      </w:placeholder>
                      <w:temporary/>
                      <w:showingPlcHdr/>
                      <w15:appearance w15:val="hidden"/>
                      <w:text/>
                    </w:sdtPr>
                    <w:sdtEndPr/>
                    <w:sdtContent>
                      <w:r w:rsidR="007178C6" w:rsidRPr="0036204D">
                        <w:rPr>
                          <w:rStyle w:val="Tekstvantijdelijkeaanduiding"/>
                        </w:rPr>
                        <w:fldChar w:fldCharType="begin"/>
                      </w:r>
                      <w:r w:rsidR="007178C6" w:rsidRPr="0036204D">
                        <w:rPr>
                          <w:rStyle w:val="Tekstvantijdelijkeaanduiding"/>
                        </w:rPr>
                        <w:instrText xml:space="preserve"> </w:instrText>
                      </w:r>
                      <w:r w:rsidR="007178C6" w:rsidRPr="0036204D">
                        <w:rPr>
                          <w:rStyle w:val="Tekstvantijdelijkeaanduiding"/>
                        </w:rPr>
                        <w:fldChar w:fldCharType="end"/>
                      </w:r>
                      <w:r w:rsidR="007178C6" w:rsidRPr="0036204D">
                        <w:rPr>
                          <w:rStyle w:val="Tekstvantijdelijkeaanduiding"/>
                        </w:rPr>
                        <w:t>Vul in</w:t>
                      </w:r>
                    </w:sdtContent>
                  </w:sdt>
                </w:p>
              </w:tc>
            </w:tr>
          </w:tbl>
          <w:p w14:paraId="2B1E6F73" w14:textId="5474053B" w:rsidR="007178C6" w:rsidRDefault="004D6F36" w:rsidP="004A6CDF">
            <w:pPr>
              <w:pStyle w:val="TekstonderinvulvakjesLerarenvoormorgen"/>
            </w:pPr>
            <w:r>
              <w:t>Startbekwaamheidsniveau:</w:t>
            </w:r>
          </w:p>
          <w:p w14:paraId="01F98C64" w14:textId="440C3918" w:rsidR="004D6F36" w:rsidRDefault="00D952B0" w:rsidP="004A6CDF">
            <w:pPr>
              <w:pStyle w:val="TekstaanvinkvakjesLerarenvoormorgen"/>
            </w:pPr>
            <w:sdt>
              <w:sdtPr>
                <w:id w:val="2004463242"/>
                <w14:checkbox>
                  <w14:checked w14:val="0"/>
                  <w14:checkedState w14:val="2612" w14:font="MS Gothic"/>
                  <w14:uncheckedState w14:val="2610" w14:font="MS Gothic"/>
                </w14:checkbox>
              </w:sdtPr>
              <w:sdtEndPr/>
              <w:sdtContent>
                <w:r w:rsidR="004D6F36">
                  <w:rPr>
                    <w:rFonts w:ascii="MS Gothic" w:eastAsia="MS Gothic" w:hAnsi="MS Gothic" w:hint="eastAsia"/>
                  </w:rPr>
                  <w:t>☐</w:t>
                </w:r>
              </w:sdtContent>
            </w:sdt>
            <w:r w:rsidR="004D6F36">
              <w:t xml:space="preserve"> wel</w:t>
            </w:r>
          </w:p>
          <w:p w14:paraId="45D835E3" w14:textId="625C058E" w:rsidR="004D6F36" w:rsidRPr="007178C6" w:rsidRDefault="00D952B0" w:rsidP="004A6CDF">
            <w:pPr>
              <w:pStyle w:val="TekstaanvinkvakjesLerarenvoormorgen"/>
            </w:pPr>
            <w:sdt>
              <w:sdtPr>
                <w:id w:val="2093578125"/>
                <w14:checkbox>
                  <w14:checked w14:val="0"/>
                  <w14:checkedState w14:val="2612" w14:font="MS Gothic"/>
                  <w14:uncheckedState w14:val="2610" w14:font="MS Gothic"/>
                </w14:checkbox>
              </w:sdtPr>
              <w:sdtEndPr/>
              <w:sdtContent>
                <w:r w:rsidR="004D6F36">
                  <w:rPr>
                    <w:rFonts w:ascii="MS Gothic" w:eastAsia="MS Gothic" w:hAnsi="MS Gothic" w:hint="eastAsia"/>
                  </w:rPr>
                  <w:t>☐</w:t>
                </w:r>
              </w:sdtContent>
            </w:sdt>
            <w:r w:rsidR="004D6F36">
              <w:t xml:space="preserve"> niet</w:t>
            </w:r>
          </w:p>
        </w:tc>
        <w:tc>
          <w:tcPr>
            <w:tcW w:w="2911" w:type="dxa"/>
            <w:tcBorders>
              <w:top w:val="single" w:sz="6" w:space="0" w:color="auto"/>
              <w:left w:val="single" w:sz="6" w:space="0" w:color="auto"/>
              <w:bottom w:val="single" w:sz="6" w:space="0" w:color="auto"/>
              <w:right w:val="single" w:sz="6" w:space="0" w:color="auto"/>
            </w:tcBorders>
            <w:shd w:val="clear" w:color="auto" w:fill="auto"/>
          </w:tcPr>
          <w:p w14:paraId="798E9DE8" w14:textId="77777777" w:rsidR="00D40783" w:rsidRDefault="00D40783" w:rsidP="004A6CDF">
            <w:pPr>
              <w:pStyle w:val="TussenkopjeLerarenvoormorgen"/>
            </w:pPr>
            <w:r>
              <w:t>Beheersingsniveau</w:t>
            </w:r>
          </w:p>
          <w:p w14:paraId="5952419D" w14:textId="77777777" w:rsidR="009562B3" w:rsidRDefault="00D40783" w:rsidP="004A6CDF">
            <w:pPr>
              <w:pStyle w:val="TussenkopjeLerarenvoormorgen"/>
            </w:pPr>
            <w:r>
              <w:t>binnen opleiding:</w:t>
            </w:r>
          </w:p>
          <w:p w14:paraId="2F97B652" w14:textId="093800A4" w:rsidR="00D40783" w:rsidRDefault="00D952B0" w:rsidP="004A6CDF">
            <w:pPr>
              <w:pStyle w:val="TekstaanvinkvakjesLerarenvoormorgen"/>
            </w:pPr>
            <w:sdt>
              <w:sdtPr>
                <w:id w:val="2013798117"/>
                <w14:checkbox>
                  <w14:checked w14:val="0"/>
                  <w14:checkedState w14:val="2612" w14:font="MS Gothic"/>
                  <w14:uncheckedState w14:val="2610" w14:font="MS Gothic"/>
                </w14:checkbox>
              </w:sdtPr>
              <w:sdtEndPr/>
              <w:sdtContent>
                <w:r w:rsidR="005F50FE">
                  <w:rPr>
                    <w:rFonts w:ascii="MS Gothic" w:eastAsia="MS Gothic" w:hAnsi="MS Gothic" w:hint="eastAsia"/>
                  </w:rPr>
                  <w:t>☐</w:t>
                </w:r>
              </w:sdtContent>
            </w:sdt>
            <w:r w:rsidR="00D40783">
              <w:t xml:space="preserve"> NLQF 5</w:t>
            </w:r>
          </w:p>
          <w:p w14:paraId="7634C64A" w14:textId="0BC80C37" w:rsidR="00D40783" w:rsidRDefault="00D952B0" w:rsidP="004A6CDF">
            <w:pPr>
              <w:pStyle w:val="BasistekstLerarenvoormorgen"/>
            </w:pPr>
            <w:sdt>
              <w:sdtPr>
                <w:id w:val="-984703372"/>
                <w14:checkbox>
                  <w14:checked w14:val="0"/>
                  <w14:checkedState w14:val="2612" w14:font="MS Gothic"/>
                  <w14:uncheckedState w14:val="2610" w14:font="MS Gothic"/>
                </w14:checkbox>
              </w:sdtPr>
              <w:sdtEndPr/>
              <w:sdtContent>
                <w:r w:rsidR="00D40783">
                  <w:rPr>
                    <w:rFonts w:ascii="MS Gothic" w:eastAsia="MS Gothic" w:hAnsi="MS Gothic" w:hint="eastAsia"/>
                  </w:rPr>
                  <w:t>☐</w:t>
                </w:r>
              </w:sdtContent>
            </w:sdt>
            <w:r w:rsidR="00D40783">
              <w:t xml:space="preserve"> NLQF 6</w:t>
            </w:r>
          </w:p>
          <w:p w14:paraId="12982321" w14:textId="6C2A9B59" w:rsidR="00D40783" w:rsidRPr="00D40783" w:rsidRDefault="00D952B0" w:rsidP="004A6CDF">
            <w:pPr>
              <w:pStyle w:val="BasistekstLerarenvoormorgen"/>
            </w:pPr>
            <w:sdt>
              <w:sdtPr>
                <w:id w:val="-312406258"/>
                <w14:checkbox>
                  <w14:checked w14:val="0"/>
                  <w14:checkedState w14:val="2612" w14:font="MS Gothic"/>
                  <w14:uncheckedState w14:val="2610" w14:font="MS Gothic"/>
                </w14:checkbox>
              </w:sdtPr>
              <w:sdtEndPr/>
              <w:sdtContent>
                <w:r w:rsidR="00D40783">
                  <w:rPr>
                    <w:rFonts w:ascii="MS Gothic" w:eastAsia="MS Gothic" w:hAnsi="MS Gothic" w:hint="eastAsia"/>
                  </w:rPr>
                  <w:t>☐</w:t>
                </w:r>
              </w:sdtContent>
            </w:sdt>
            <w:r w:rsidR="00D40783">
              <w:t xml:space="preserve"> NLQF 7</w:t>
            </w:r>
          </w:p>
        </w:tc>
        <w:tc>
          <w:tcPr>
            <w:tcW w:w="2914" w:type="dxa"/>
            <w:tcBorders>
              <w:top w:val="single" w:sz="6" w:space="0" w:color="auto"/>
              <w:left w:val="single" w:sz="6" w:space="0" w:color="auto"/>
              <w:bottom w:val="single" w:sz="6" w:space="0" w:color="auto"/>
            </w:tcBorders>
            <w:shd w:val="clear" w:color="auto" w:fill="auto"/>
          </w:tcPr>
          <w:p w14:paraId="608E4452" w14:textId="77777777" w:rsidR="009562B3" w:rsidRDefault="00D40783" w:rsidP="004A6CDF">
            <w:pPr>
              <w:pStyle w:val="TussenkopjeLerarenvoormorgen"/>
            </w:pPr>
            <w:r>
              <w:t>Context:</w:t>
            </w:r>
          </w:p>
          <w:tbl>
            <w:tblPr>
              <w:tblStyle w:val="Tabelraster"/>
              <w:tblpPr w:leftFromText="142" w:rightFromText="142" w:vertAnchor="text" w:tblpY="1"/>
              <w:tblW w:w="0" w:type="auto"/>
              <w:tblBorders>
                <w:top w:val="single" w:sz="6" w:space="0" w:color="D9ECF6" w:themeColor="accent2"/>
                <w:left w:val="single" w:sz="6" w:space="0" w:color="D9ECF6" w:themeColor="accent2"/>
                <w:bottom w:val="single" w:sz="6" w:space="0" w:color="D9ECF6" w:themeColor="accent2"/>
                <w:right w:val="single" w:sz="6" w:space="0" w:color="D9ECF6" w:themeColor="accent2"/>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91"/>
            </w:tblGrid>
            <w:tr w:rsidR="00D40783" w14:paraId="41CEB2FA" w14:textId="77777777" w:rsidTr="00D40783">
              <w:trPr>
                <w:trHeight w:val="1587"/>
              </w:trPr>
              <w:tc>
                <w:tcPr>
                  <w:tcW w:w="2591" w:type="dxa"/>
                </w:tcPr>
                <w:p w14:paraId="725BAB7C" w14:textId="0A2F185D" w:rsidR="00D40783" w:rsidRPr="00151711" w:rsidRDefault="00D952B0" w:rsidP="00151711">
                  <w:pPr>
                    <w:pStyle w:val="TekstinvulvakjesLerarenvoormorgen"/>
                  </w:pPr>
                  <w:sdt>
                    <w:sdtPr>
                      <w:id w:val="-882170963"/>
                      <w:placeholder>
                        <w:docPart w:val="9D3D9496D4B44EB282F10C3C9A198E78"/>
                      </w:placeholder>
                      <w:temporary/>
                      <w:showingPlcHdr/>
                      <w15:appearance w15:val="hidden"/>
                      <w:text/>
                    </w:sdtPr>
                    <w:sdtEndPr/>
                    <w:sdtContent>
                      <w:r w:rsidR="00151711" w:rsidRPr="00151711">
                        <w:rPr>
                          <w:rStyle w:val="Tekstvantijdelijkeaanduiding"/>
                        </w:rPr>
                        <w:fldChar w:fldCharType="begin"/>
                      </w:r>
                      <w:r w:rsidR="00151711" w:rsidRPr="00151711">
                        <w:rPr>
                          <w:rStyle w:val="Tekstvantijdelijkeaanduiding"/>
                        </w:rPr>
                        <w:instrText xml:space="preserve"> </w:instrText>
                      </w:r>
                      <w:r w:rsidR="00151711" w:rsidRPr="00151711">
                        <w:rPr>
                          <w:rStyle w:val="Tekstvantijdelijkeaanduiding"/>
                        </w:rPr>
                        <w:fldChar w:fldCharType="end"/>
                      </w:r>
                      <w:r w:rsidR="0008538A">
                        <w:rPr>
                          <w:rStyle w:val="Tekstvantijdelijkeaanduiding"/>
                        </w:rPr>
                        <w:t>Vul in: (B</w:t>
                      </w:r>
                      <w:r w:rsidR="00151711" w:rsidRPr="00151711">
                        <w:rPr>
                          <w:rStyle w:val="Tekstvantijdelijkeaanduiding"/>
                        </w:rPr>
                        <w:t>ijvoorbeeld: Breed, combinatie van: po, vo, vmbo, mbo, avo, vho of een combinatie van deze …</w:t>
                      </w:r>
                      <w:r w:rsidR="00151711" w:rsidRPr="00151711">
                        <w:rPr>
                          <w:rStyle w:val="Tekstvantijdelijkeaanduiding"/>
                        </w:rPr>
                        <w:br/>
                        <w:t>Of specifieke factor: Bijvoorbeeld 10-14 jaar of speciaal onderwijs of Jonge Kind of Omgevingsfactoren</w:t>
                      </w:r>
                      <w:r w:rsidR="00151711" w:rsidRPr="00151711">
                        <w:rPr>
                          <w:rStyle w:val="Tekstvantijdelijkeaanduiding"/>
                        </w:rPr>
                        <w:br/>
                        <w:t>of…</w:t>
                      </w:r>
                      <w:r w:rsidR="0008538A">
                        <w:rPr>
                          <w:rStyle w:val="Tekstvantijdelijkeaanduiding"/>
                        </w:rPr>
                        <w:t>)</w:t>
                      </w:r>
                    </w:sdtContent>
                  </w:sdt>
                </w:p>
              </w:tc>
            </w:tr>
          </w:tbl>
          <w:p w14:paraId="71885E69" w14:textId="46C722C9" w:rsidR="00D40783" w:rsidRPr="00D40783" w:rsidRDefault="00D40783" w:rsidP="004A6CDF">
            <w:pPr>
              <w:pStyle w:val="BasistekstLerarenvoormorgen"/>
            </w:pPr>
          </w:p>
        </w:tc>
      </w:tr>
      <w:tr w:rsidR="00AE0B1A" w14:paraId="06C5BEBE" w14:textId="77777777" w:rsidTr="004A6CDF">
        <w:tc>
          <w:tcPr>
            <w:tcW w:w="2918" w:type="dxa"/>
            <w:tcBorders>
              <w:top w:val="single" w:sz="6" w:space="0" w:color="auto"/>
              <w:bottom w:val="single" w:sz="6" w:space="0" w:color="auto"/>
              <w:right w:val="single" w:sz="6" w:space="0" w:color="auto"/>
            </w:tcBorders>
            <w:shd w:val="clear" w:color="auto" w:fill="auto"/>
          </w:tcPr>
          <w:p w14:paraId="447A45F0" w14:textId="77777777" w:rsidR="00873971" w:rsidRDefault="00873971" w:rsidP="004A6CDF">
            <w:pPr>
              <w:pStyle w:val="TussenkopjeLerarenvoormorgen"/>
            </w:pPr>
            <w:r w:rsidRPr="00873971">
              <w:t>Naam of hoofdonderwerp</w:t>
            </w:r>
          </w:p>
          <w:p w14:paraId="41E1BB55" w14:textId="77777777" w:rsidR="009562B3" w:rsidRDefault="00873971" w:rsidP="004A6CDF">
            <w:pPr>
              <w:pStyle w:val="TussenkopjeLerarenvoormorgen"/>
            </w:pPr>
            <w:r w:rsidRPr="00873971">
              <w:t>van de eenheid van leer</w:t>
            </w:r>
            <w:r>
              <w:t>-</w:t>
            </w:r>
            <w:r w:rsidRPr="00873971">
              <w:t>uitkomsten</w:t>
            </w:r>
            <w:r>
              <w:t>:</w:t>
            </w:r>
          </w:p>
          <w:tbl>
            <w:tblPr>
              <w:tblStyle w:val="Tabelraster"/>
              <w:tblpPr w:leftFromText="142" w:rightFromText="142" w:vertAnchor="text" w:tblpY="1"/>
              <w:tblW w:w="0" w:type="auto"/>
              <w:tblBorders>
                <w:top w:val="single" w:sz="6" w:space="0" w:color="D9ECF6" w:themeColor="accent2"/>
                <w:left w:val="single" w:sz="6" w:space="0" w:color="D9ECF6" w:themeColor="accent2"/>
                <w:bottom w:val="single" w:sz="6" w:space="0" w:color="D9ECF6" w:themeColor="accent2"/>
                <w:right w:val="single" w:sz="6" w:space="0" w:color="D9ECF6" w:themeColor="accent2"/>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91"/>
            </w:tblGrid>
            <w:tr w:rsidR="00AE0B1A" w14:paraId="50C3985C" w14:textId="77777777" w:rsidTr="00AE0B1A">
              <w:trPr>
                <w:trHeight w:val="1474"/>
              </w:trPr>
              <w:tc>
                <w:tcPr>
                  <w:tcW w:w="2591" w:type="dxa"/>
                </w:tcPr>
                <w:p w14:paraId="00C6414B" w14:textId="77777777" w:rsidR="00AE0B1A" w:rsidRPr="0036204D" w:rsidRDefault="00D952B0" w:rsidP="004A6CDF">
                  <w:pPr>
                    <w:pStyle w:val="TekstinvulvakjesLerarenvoormorgen"/>
                  </w:pPr>
                  <w:sdt>
                    <w:sdtPr>
                      <w:id w:val="1168453600"/>
                      <w:placeholder>
                        <w:docPart w:val="DA594A66BA784866B51FE0B0C34AE4D5"/>
                      </w:placeholder>
                      <w:temporary/>
                      <w:showingPlcHdr/>
                      <w15:appearance w15:val="hidden"/>
                      <w:text/>
                    </w:sdtPr>
                    <w:sdtEndPr/>
                    <w:sdtContent>
                      <w:r w:rsidR="00AE0B1A" w:rsidRPr="0036204D">
                        <w:rPr>
                          <w:rStyle w:val="Tekstvantijdelijkeaanduiding"/>
                        </w:rPr>
                        <w:fldChar w:fldCharType="begin"/>
                      </w:r>
                      <w:r w:rsidR="00AE0B1A" w:rsidRPr="0036204D">
                        <w:rPr>
                          <w:rStyle w:val="Tekstvantijdelijkeaanduiding"/>
                        </w:rPr>
                        <w:instrText xml:space="preserve"> </w:instrText>
                      </w:r>
                      <w:r w:rsidR="00AE0B1A" w:rsidRPr="0036204D">
                        <w:rPr>
                          <w:rStyle w:val="Tekstvantijdelijkeaanduiding"/>
                        </w:rPr>
                        <w:fldChar w:fldCharType="end"/>
                      </w:r>
                      <w:r w:rsidR="00AE0B1A" w:rsidRPr="0036204D">
                        <w:rPr>
                          <w:rStyle w:val="Tekstvantijdelijkeaanduiding"/>
                        </w:rPr>
                        <w:t>Vul in</w:t>
                      </w:r>
                    </w:sdtContent>
                  </w:sdt>
                </w:p>
              </w:tc>
            </w:tr>
          </w:tbl>
          <w:p w14:paraId="2918C277" w14:textId="132D09E8" w:rsidR="00AE0B1A" w:rsidRPr="00AE0B1A" w:rsidRDefault="00AE0B1A" w:rsidP="004A6CDF">
            <w:pPr>
              <w:pStyle w:val="BasistekstLerarenvoormorgen"/>
            </w:pPr>
          </w:p>
        </w:tc>
        <w:tc>
          <w:tcPr>
            <w:tcW w:w="2911" w:type="dxa"/>
            <w:tcBorders>
              <w:top w:val="single" w:sz="6" w:space="0" w:color="auto"/>
              <w:left w:val="single" w:sz="6" w:space="0" w:color="auto"/>
              <w:bottom w:val="single" w:sz="6" w:space="0" w:color="auto"/>
              <w:right w:val="single" w:sz="6" w:space="0" w:color="auto"/>
            </w:tcBorders>
            <w:shd w:val="clear" w:color="auto" w:fill="auto"/>
          </w:tcPr>
          <w:p w14:paraId="72DB97C6" w14:textId="77777777" w:rsidR="00873971" w:rsidRDefault="00873971" w:rsidP="004A6CDF">
            <w:pPr>
              <w:pStyle w:val="TussenkopjeLerarenvoormorgen"/>
            </w:pPr>
            <w:r>
              <w:t>Aantal leeruitkomsten</w:t>
            </w:r>
          </w:p>
          <w:p w14:paraId="3B7944A5" w14:textId="77777777" w:rsidR="009562B3" w:rsidRDefault="00873971" w:rsidP="004A6CDF">
            <w:pPr>
              <w:pStyle w:val="TussenkopjeLerarenvoormorgen"/>
            </w:pPr>
            <w:r>
              <w:t>binnen de eenheid van leeruitkomsten (minimaal 1):</w:t>
            </w:r>
          </w:p>
          <w:tbl>
            <w:tblPr>
              <w:tblStyle w:val="Tabelraster"/>
              <w:tblpPr w:leftFromText="142" w:rightFromText="142" w:vertAnchor="text" w:tblpY="1"/>
              <w:tblW w:w="0" w:type="auto"/>
              <w:tblBorders>
                <w:top w:val="single" w:sz="6" w:space="0" w:color="D9ECF6" w:themeColor="accent2"/>
                <w:left w:val="single" w:sz="6" w:space="0" w:color="D9ECF6" w:themeColor="accent2"/>
                <w:bottom w:val="single" w:sz="6" w:space="0" w:color="D9ECF6" w:themeColor="accent2"/>
                <w:right w:val="single" w:sz="6" w:space="0" w:color="D9ECF6" w:themeColor="accent2"/>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91"/>
            </w:tblGrid>
            <w:tr w:rsidR="00AE0B1A" w14:paraId="7AEF8627" w14:textId="77777777" w:rsidTr="00AE0B1A">
              <w:trPr>
                <w:trHeight w:val="1474"/>
              </w:trPr>
              <w:tc>
                <w:tcPr>
                  <w:tcW w:w="2591" w:type="dxa"/>
                </w:tcPr>
                <w:p w14:paraId="421A02F0" w14:textId="77777777" w:rsidR="00AE0B1A" w:rsidRPr="0036204D" w:rsidRDefault="00D952B0" w:rsidP="004A6CDF">
                  <w:pPr>
                    <w:pStyle w:val="TekstinvulvakjesLerarenvoormorgen"/>
                  </w:pPr>
                  <w:sdt>
                    <w:sdtPr>
                      <w:id w:val="1821770370"/>
                      <w:placeholder>
                        <w:docPart w:val="EBF44130A2DC464E9E66F23FA8D8DF49"/>
                      </w:placeholder>
                      <w:temporary/>
                      <w:showingPlcHdr/>
                      <w15:appearance w15:val="hidden"/>
                      <w:text/>
                    </w:sdtPr>
                    <w:sdtEndPr/>
                    <w:sdtContent>
                      <w:r w:rsidR="00AE0B1A" w:rsidRPr="0036204D">
                        <w:rPr>
                          <w:rStyle w:val="Tekstvantijdelijkeaanduiding"/>
                        </w:rPr>
                        <w:fldChar w:fldCharType="begin"/>
                      </w:r>
                      <w:r w:rsidR="00AE0B1A" w:rsidRPr="0036204D">
                        <w:rPr>
                          <w:rStyle w:val="Tekstvantijdelijkeaanduiding"/>
                        </w:rPr>
                        <w:instrText xml:space="preserve"> </w:instrText>
                      </w:r>
                      <w:r w:rsidR="00AE0B1A" w:rsidRPr="0036204D">
                        <w:rPr>
                          <w:rStyle w:val="Tekstvantijdelijkeaanduiding"/>
                        </w:rPr>
                        <w:fldChar w:fldCharType="end"/>
                      </w:r>
                      <w:r w:rsidR="00AE0B1A" w:rsidRPr="0036204D">
                        <w:rPr>
                          <w:rStyle w:val="Tekstvantijdelijkeaanduiding"/>
                        </w:rPr>
                        <w:t>Vul in</w:t>
                      </w:r>
                    </w:sdtContent>
                  </w:sdt>
                </w:p>
              </w:tc>
            </w:tr>
          </w:tbl>
          <w:p w14:paraId="35E92732" w14:textId="3AD293B4" w:rsidR="00AE0B1A" w:rsidRPr="00AE0B1A" w:rsidRDefault="00AE0B1A" w:rsidP="004A6CDF">
            <w:pPr>
              <w:pStyle w:val="BasistekstLerarenvoormorgen"/>
            </w:pPr>
          </w:p>
        </w:tc>
        <w:tc>
          <w:tcPr>
            <w:tcW w:w="2914" w:type="dxa"/>
            <w:tcBorders>
              <w:top w:val="single" w:sz="6" w:space="0" w:color="auto"/>
              <w:left w:val="single" w:sz="6" w:space="0" w:color="auto"/>
              <w:bottom w:val="single" w:sz="6" w:space="0" w:color="auto"/>
            </w:tcBorders>
            <w:shd w:val="clear" w:color="auto" w:fill="auto"/>
          </w:tcPr>
          <w:p w14:paraId="483B8F23" w14:textId="77777777" w:rsidR="009562B3" w:rsidRDefault="00B5405F" w:rsidP="004A6CDF">
            <w:pPr>
              <w:pStyle w:val="TussenkopjeLerarenvoormorgen"/>
            </w:pPr>
            <w:r>
              <w:t xml:space="preserve">Aantal </w:t>
            </w:r>
            <w:proofErr w:type="spellStart"/>
            <w:r>
              <w:t>EC’s</w:t>
            </w:r>
            <w:proofErr w:type="spellEnd"/>
            <w:r>
              <w:t>:</w:t>
            </w:r>
          </w:p>
          <w:tbl>
            <w:tblPr>
              <w:tblStyle w:val="Tabelraster"/>
              <w:tblpPr w:leftFromText="142" w:rightFromText="142" w:vertAnchor="text" w:tblpY="1"/>
              <w:tblW w:w="0" w:type="auto"/>
              <w:tblBorders>
                <w:top w:val="single" w:sz="6" w:space="0" w:color="D9ECF6" w:themeColor="accent2"/>
                <w:left w:val="single" w:sz="6" w:space="0" w:color="D9ECF6" w:themeColor="accent2"/>
                <w:bottom w:val="single" w:sz="6" w:space="0" w:color="D9ECF6" w:themeColor="accent2"/>
                <w:right w:val="single" w:sz="6" w:space="0" w:color="D9ECF6" w:themeColor="accent2"/>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91"/>
            </w:tblGrid>
            <w:tr w:rsidR="00AE0B1A" w14:paraId="71127998" w14:textId="77777777" w:rsidTr="00AE0B1A">
              <w:trPr>
                <w:trHeight w:val="1905"/>
              </w:trPr>
              <w:tc>
                <w:tcPr>
                  <w:tcW w:w="2591" w:type="dxa"/>
                </w:tcPr>
                <w:p w14:paraId="554FCA58" w14:textId="77777777" w:rsidR="00AE0B1A" w:rsidRPr="0036204D" w:rsidRDefault="00D952B0" w:rsidP="004A6CDF">
                  <w:pPr>
                    <w:pStyle w:val="TekstinvulvakjesLerarenvoormorgen"/>
                  </w:pPr>
                  <w:sdt>
                    <w:sdtPr>
                      <w:id w:val="1608384033"/>
                      <w:placeholder>
                        <w:docPart w:val="81B5773465934FBEA6D75A4E382A5071"/>
                      </w:placeholder>
                      <w:temporary/>
                      <w:showingPlcHdr/>
                      <w15:appearance w15:val="hidden"/>
                      <w:text/>
                    </w:sdtPr>
                    <w:sdtEndPr/>
                    <w:sdtContent>
                      <w:r w:rsidR="00AE0B1A" w:rsidRPr="0036204D">
                        <w:rPr>
                          <w:rStyle w:val="Tekstvantijdelijkeaanduiding"/>
                        </w:rPr>
                        <w:fldChar w:fldCharType="begin"/>
                      </w:r>
                      <w:r w:rsidR="00AE0B1A" w:rsidRPr="0036204D">
                        <w:rPr>
                          <w:rStyle w:val="Tekstvantijdelijkeaanduiding"/>
                        </w:rPr>
                        <w:instrText xml:space="preserve"> </w:instrText>
                      </w:r>
                      <w:r w:rsidR="00AE0B1A" w:rsidRPr="0036204D">
                        <w:rPr>
                          <w:rStyle w:val="Tekstvantijdelijkeaanduiding"/>
                        </w:rPr>
                        <w:fldChar w:fldCharType="end"/>
                      </w:r>
                      <w:r w:rsidR="00AE0B1A" w:rsidRPr="0036204D">
                        <w:rPr>
                          <w:rStyle w:val="Tekstvantijdelijkeaanduiding"/>
                        </w:rPr>
                        <w:t>Vul in</w:t>
                      </w:r>
                    </w:sdtContent>
                  </w:sdt>
                </w:p>
              </w:tc>
            </w:tr>
          </w:tbl>
          <w:p w14:paraId="4C918C72" w14:textId="336BC399" w:rsidR="00AE0B1A" w:rsidRPr="00AE0B1A" w:rsidRDefault="00AE0B1A" w:rsidP="004A6CDF">
            <w:pPr>
              <w:pStyle w:val="BasistekstLerarenvoormorgen"/>
            </w:pPr>
          </w:p>
        </w:tc>
      </w:tr>
      <w:tr w:rsidR="00AE0B1A" w14:paraId="0A4FA6E3" w14:textId="77777777" w:rsidTr="004A6CDF">
        <w:tc>
          <w:tcPr>
            <w:tcW w:w="8743" w:type="dxa"/>
            <w:gridSpan w:val="3"/>
            <w:tcBorders>
              <w:top w:val="single" w:sz="6" w:space="0" w:color="auto"/>
              <w:bottom w:val="single" w:sz="6" w:space="0" w:color="auto"/>
            </w:tcBorders>
            <w:shd w:val="clear" w:color="auto" w:fill="auto"/>
          </w:tcPr>
          <w:p w14:paraId="1174D70B" w14:textId="77777777" w:rsidR="00AE0B1A" w:rsidRDefault="00AE0B1A" w:rsidP="004A6CDF">
            <w:pPr>
              <w:pStyle w:val="TussenkopjeLerarenvoormorgen"/>
            </w:pPr>
            <w:r>
              <w:t>Leeruitkomst(en) binnen de eenheid van leeruitkomsten:</w:t>
            </w:r>
          </w:p>
          <w:tbl>
            <w:tblPr>
              <w:tblStyle w:val="Tabelraster"/>
              <w:tblpPr w:leftFromText="142" w:rightFromText="142" w:vertAnchor="text" w:tblpY="1"/>
              <w:tblW w:w="0" w:type="auto"/>
              <w:tblBorders>
                <w:top w:val="single" w:sz="6" w:space="0" w:color="D9ECF6" w:themeColor="accent2"/>
                <w:left w:val="single" w:sz="6" w:space="0" w:color="D9ECF6" w:themeColor="accent2"/>
                <w:bottom w:val="single" w:sz="6" w:space="0" w:color="D9ECF6" w:themeColor="accent2"/>
                <w:right w:val="single" w:sz="6" w:space="0" w:color="D9ECF6" w:themeColor="accent2"/>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8391"/>
            </w:tblGrid>
            <w:tr w:rsidR="00AE0B1A" w14:paraId="0BC58059" w14:textId="77777777" w:rsidTr="00FA3D9A">
              <w:trPr>
                <w:trHeight w:val="1020"/>
              </w:trPr>
              <w:tc>
                <w:tcPr>
                  <w:tcW w:w="8391" w:type="dxa"/>
                </w:tcPr>
                <w:p w14:paraId="30116E85" w14:textId="77777777" w:rsidR="00AE0B1A" w:rsidRDefault="00D952B0" w:rsidP="004A6CDF">
                  <w:pPr>
                    <w:pStyle w:val="OpsommingnummerinvulvakjeLerarenvoormorgen"/>
                  </w:pPr>
                  <w:sdt>
                    <w:sdtPr>
                      <w:id w:val="1085814565"/>
                      <w:placeholder>
                        <w:docPart w:val="69EDE636D703490A8F0AA7F929F81576"/>
                      </w:placeholder>
                      <w:temporary/>
                      <w:showingPlcHdr/>
                      <w15:appearance w15:val="hidden"/>
                      <w:text/>
                    </w:sdtPr>
                    <w:sdtEndPr/>
                    <w:sdtContent>
                      <w:r w:rsidR="00C74D96" w:rsidRPr="00C74D96">
                        <w:rPr>
                          <w:rStyle w:val="Tekstvantijdelijkeaanduiding"/>
                        </w:rPr>
                        <w:fldChar w:fldCharType="begin"/>
                      </w:r>
                      <w:r w:rsidR="00C74D96" w:rsidRPr="00C74D96">
                        <w:rPr>
                          <w:rStyle w:val="Tekstvantijdelijkeaanduiding"/>
                        </w:rPr>
                        <w:instrText xml:space="preserve"> </w:instrText>
                      </w:r>
                      <w:r w:rsidR="00C74D96" w:rsidRPr="00C74D96">
                        <w:rPr>
                          <w:rStyle w:val="Tekstvantijdelijkeaanduiding"/>
                        </w:rPr>
                        <w:fldChar w:fldCharType="end"/>
                      </w:r>
                      <w:r w:rsidR="00C74D96" w:rsidRPr="00C74D96">
                        <w:rPr>
                          <w:rStyle w:val="Tekstvantijdelijkeaanduiding"/>
                        </w:rPr>
                        <w:t>Vul in</w:t>
                      </w:r>
                    </w:sdtContent>
                  </w:sdt>
                </w:p>
                <w:p w14:paraId="00EFD4DB" w14:textId="49327535" w:rsidR="00CF1726" w:rsidRPr="000849EB" w:rsidRDefault="00D952B0" w:rsidP="004A6CDF">
                  <w:pPr>
                    <w:pStyle w:val="OpsommingnummerinvulvakjeLerarenvoormorgen"/>
                  </w:pPr>
                  <w:sdt>
                    <w:sdtPr>
                      <w:id w:val="-1625995021"/>
                      <w:placeholder>
                        <w:docPart w:val="56C35E7F0BFB455D87928532326708DD"/>
                      </w:placeholder>
                      <w:temporary/>
                      <w:showingPlcHdr/>
                      <w15:appearance w15:val="hidden"/>
                      <w:text/>
                    </w:sdtPr>
                    <w:sdtEndPr/>
                    <w:sdtContent>
                      <w:r w:rsidR="000849EB" w:rsidRPr="000849EB">
                        <w:rPr>
                          <w:rStyle w:val="Tekstvantijdelijkeaanduiding"/>
                        </w:rPr>
                        <w:fldChar w:fldCharType="begin"/>
                      </w:r>
                      <w:r w:rsidR="000849EB" w:rsidRPr="000849EB">
                        <w:rPr>
                          <w:rStyle w:val="Tekstvantijdelijkeaanduiding"/>
                        </w:rPr>
                        <w:instrText xml:space="preserve"> </w:instrText>
                      </w:r>
                      <w:r w:rsidR="000849EB" w:rsidRPr="000849EB">
                        <w:rPr>
                          <w:rStyle w:val="Tekstvantijdelijkeaanduiding"/>
                        </w:rPr>
                        <w:fldChar w:fldCharType="end"/>
                      </w:r>
                      <w:r w:rsidR="000849EB" w:rsidRPr="000849EB">
                        <w:rPr>
                          <w:rStyle w:val="Tekstvantijdelijkeaanduiding"/>
                        </w:rPr>
                        <w:t>Vul in</w:t>
                      </w:r>
                    </w:sdtContent>
                  </w:sdt>
                </w:p>
              </w:tc>
            </w:tr>
          </w:tbl>
          <w:p w14:paraId="64E5A0A0" w14:textId="2136E0D1" w:rsidR="00CF1726" w:rsidRPr="00C74D96" w:rsidRDefault="00CF1726" w:rsidP="004A6CDF">
            <w:pPr>
              <w:pStyle w:val="TussenkopjeLerarenvoormorgen"/>
            </w:pPr>
            <w:r>
              <w:t>Eventuele toelichting:</w:t>
            </w:r>
          </w:p>
          <w:tbl>
            <w:tblPr>
              <w:tblStyle w:val="Tabelraster"/>
              <w:tblpPr w:leftFromText="142" w:rightFromText="142" w:vertAnchor="text" w:tblpY="1"/>
              <w:tblW w:w="0" w:type="auto"/>
              <w:tblBorders>
                <w:top w:val="single" w:sz="6" w:space="0" w:color="D9ECF6" w:themeColor="accent2"/>
                <w:left w:val="single" w:sz="6" w:space="0" w:color="D9ECF6" w:themeColor="accent2"/>
                <w:bottom w:val="single" w:sz="6" w:space="0" w:color="D9ECF6" w:themeColor="accent2"/>
                <w:right w:val="single" w:sz="6" w:space="0" w:color="D9ECF6" w:themeColor="accent2"/>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8391"/>
            </w:tblGrid>
            <w:tr w:rsidR="00AE0B1A" w14:paraId="5310BF32" w14:textId="77777777" w:rsidTr="00FA3D9A">
              <w:trPr>
                <w:trHeight w:val="1020"/>
              </w:trPr>
              <w:tc>
                <w:tcPr>
                  <w:tcW w:w="8391" w:type="dxa"/>
                </w:tcPr>
                <w:p w14:paraId="7C5B3BC4" w14:textId="7F254B53" w:rsidR="00AE0B1A" w:rsidRPr="0036204D" w:rsidRDefault="00D952B0" w:rsidP="004A6CDF">
                  <w:pPr>
                    <w:pStyle w:val="TekstinvulvakjesLerarenvoormorgen"/>
                  </w:pPr>
                  <w:sdt>
                    <w:sdtPr>
                      <w:id w:val="620116651"/>
                      <w:placeholder>
                        <w:docPart w:val="E7BE04D205B2417884FC127572B018CE"/>
                      </w:placeholder>
                      <w:temporary/>
                      <w:showingPlcHdr/>
                      <w15:appearance w15:val="hidden"/>
                      <w:text/>
                    </w:sdtPr>
                    <w:sdtEndPr/>
                    <w:sdtContent>
                      <w:r w:rsidR="00AE0B1A" w:rsidRPr="0036204D">
                        <w:rPr>
                          <w:rStyle w:val="Tekstvantijdelijkeaanduiding"/>
                        </w:rPr>
                        <w:fldChar w:fldCharType="begin"/>
                      </w:r>
                      <w:r w:rsidR="00AE0B1A" w:rsidRPr="0036204D">
                        <w:rPr>
                          <w:rStyle w:val="Tekstvantijdelijkeaanduiding"/>
                        </w:rPr>
                        <w:instrText xml:space="preserve"> </w:instrText>
                      </w:r>
                      <w:r w:rsidR="00AE0B1A" w:rsidRPr="0036204D">
                        <w:rPr>
                          <w:rStyle w:val="Tekstvantijdelijkeaanduiding"/>
                        </w:rPr>
                        <w:fldChar w:fldCharType="end"/>
                      </w:r>
                      <w:r w:rsidR="00AE0B1A" w:rsidRPr="0036204D">
                        <w:rPr>
                          <w:rStyle w:val="Tekstvantijdelijkeaanduiding"/>
                        </w:rPr>
                        <w:t>Vul i</w:t>
                      </w:r>
                      <w:r w:rsidR="000849EB">
                        <w:rPr>
                          <w:rStyle w:val="Tekstvantijdelijkeaanduiding"/>
                        </w:rPr>
                        <w:t>n</w:t>
                      </w:r>
                      <w:r w:rsidR="0008538A">
                        <w:rPr>
                          <w:rStyle w:val="Tekstvantijdelijkeaanduiding"/>
                        </w:rPr>
                        <w:t>:</w:t>
                      </w:r>
                      <w:r w:rsidR="000849EB">
                        <w:rPr>
                          <w:rStyle w:val="Tekstvantijdelijkeaanduiding"/>
                        </w:rPr>
                        <w:t xml:space="preserve"> (</w:t>
                      </w:r>
                      <w:r w:rsidR="0008538A">
                        <w:rPr>
                          <w:rStyle w:val="Tekstvantijdelijkeaanduiding"/>
                        </w:rPr>
                        <w:t>D</w:t>
                      </w:r>
                      <w:r w:rsidR="000849EB">
                        <w:rPr>
                          <w:rStyle w:val="Tekstvantijdelijkeaanduiding"/>
                        </w:rPr>
                        <w:t>enk aan: samenhang, indicatoren, afzonderlijk te behalen onderdelen van leeruitkomsten, beoordelingscriteria, ZelCom-niveau, concentrisch of niet-concentrisch)</w:t>
                      </w:r>
                    </w:sdtContent>
                  </w:sdt>
                </w:p>
              </w:tc>
            </w:tr>
          </w:tbl>
          <w:p w14:paraId="6A9FAA28" w14:textId="3ECE753F" w:rsidR="00AE0B1A" w:rsidRPr="00AE0B1A" w:rsidRDefault="00AE0B1A" w:rsidP="004A6CDF">
            <w:pPr>
              <w:pStyle w:val="BasistekstLerarenvoormorgen"/>
            </w:pPr>
          </w:p>
        </w:tc>
      </w:tr>
      <w:tr w:rsidR="00C526B7" w:rsidRPr="007474F7" w14:paraId="10022787" w14:textId="77777777" w:rsidTr="0031706A">
        <w:tc>
          <w:tcPr>
            <w:tcW w:w="8743" w:type="dxa"/>
            <w:gridSpan w:val="3"/>
            <w:tcBorders>
              <w:top w:val="single" w:sz="6" w:space="0" w:color="auto"/>
              <w:bottom w:val="single" w:sz="6" w:space="0" w:color="auto"/>
            </w:tcBorders>
            <w:shd w:val="clear" w:color="auto" w:fill="007DC3" w:themeFill="accent1"/>
            <w:tcMar>
              <w:top w:w="0" w:type="dxa"/>
              <w:bottom w:w="0" w:type="dxa"/>
            </w:tcMar>
          </w:tcPr>
          <w:p w14:paraId="07FD0053" w14:textId="77777777" w:rsidR="00C526B7" w:rsidRPr="007474F7" w:rsidRDefault="00C526B7" w:rsidP="0031706A">
            <w:pPr>
              <w:pStyle w:val="SubtitelLerarenvoormorgen"/>
              <w:rPr>
                <w:sz w:val="22"/>
                <w:szCs w:val="22"/>
              </w:rPr>
            </w:pPr>
            <w:r w:rsidRPr="007474F7">
              <w:rPr>
                <w:sz w:val="22"/>
                <w:szCs w:val="22"/>
              </w:rPr>
              <w:lastRenderedPageBreak/>
              <w:t xml:space="preserve">LEERUITKOMSTen in relatie tot landelijke </w:t>
            </w:r>
            <w:r>
              <w:rPr>
                <w:sz w:val="22"/>
                <w:szCs w:val="22"/>
              </w:rPr>
              <w:t>kaders</w:t>
            </w:r>
          </w:p>
        </w:tc>
      </w:tr>
      <w:tr w:rsidR="00C526B7" w:rsidRPr="005D5A9D" w14:paraId="2BCAE89E" w14:textId="77777777" w:rsidTr="0031706A">
        <w:trPr>
          <w:trHeight w:val="1807"/>
        </w:trPr>
        <w:tc>
          <w:tcPr>
            <w:tcW w:w="8743" w:type="dxa"/>
            <w:gridSpan w:val="3"/>
            <w:tcBorders>
              <w:top w:val="single" w:sz="6" w:space="0" w:color="auto"/>
              <w:bottom w:val="single" w:sz="6" w:space="0" w:color="auto"/>
            </w:tcBorders>
            <w:shd w:val="clear" w:color="auto" w:fill="auto"/>
          </w:tcPr>
          <w:p w14:paraId="3DB32270" w14:textId="77777777" w:rsidR="00C526B7" w:rsidRDefault="00C526B7" w:rsidP="0031706A">
            <w:pPr>
              <w:pStyle w:val="TussenkopjeLerarenvoormorgen"/>
            </w:pPr>
            <w:r>
              <w:t xml:space="preserve">Deze (eenheid van) leeruitkomst werkt toe naar 1 of meer van de onderstaande landelijke leeruitkomstgebieden: </w:t>
            </w:r>
          </w:p>
          <w:p w14:paraId="1C3CE59A" w14:textId="77777777" w:rsidR="00C526B7" w:rsidRDefault="00D952B0" w:rsidP="0031706A">
            <w:pPr>
              <w:pStyle w:val="BasistekstLerarenvoormorgen"/>
            </w:pPr>
            <w:sdt>
              <w:sdtPr>
                <w:id w:val="-1500421110"/>
                <w14:checkbox>
                  <w14:checked w14:val="0"/>
                  <w14:checkedState w14:val="2612" w14:font="MS Gothic"/>
                  <w14:uncheckedState w14:val="2610" w14:font="MS Gothic"/>
                </w14:checkbox>
              </w:sdtPr>
              <w:sdtEndPr/>
              <w:sdtContent>
                <w:r w:rsidR="00C526B7">
                  <w:rPr>
                    <w:rFonts w:ascii="MS Gothic" w:eastAsia="MS Gothic" w:hAnsi="MS Gothic" w:hint="eastAsia"/>
                  </w:rPr>
                  <w:t>☐</w:t>
                </w:r>
              </w:sdtContent>
            </w:sdt>
            <w:r w:rsidR="00C526B7">
              <w:t xml:space="preserve"> pedagogisch handelen</w:t>
            </w:r>
          </w:p>
          <w:p w14:paraId="67410049" w14:textId="015D97BB" w:rsidR="00C526B7" w:rsidRDefault="00D952B0" w:rsidP="0031706A">
            <w:pPr>
              <w:pStyle w:val="BasistekstLerarenvoormorgen"/>
            </w:pPr>
            <w:sdt>
              <w:sdtPr>
                <w:id w:val="455448366"/>
                <w14:checkbox>
                  <w14:checked w14:val="0"/>
                  <w14:checkedState w14:val="2612" w14:font="MS Gothic"/>
                  <w14:uncheckedState w14:val="2610" w14:font="MS Gothic"/>
                </w14:checkbox>
              </w:sdtPr>
              <w:sdtEndPr/>
              <w:sdtContent>
                <w:r w:rsidR="007F52F2">
                  <w:rPr>
                    <w:rFonts w:ascii="MS Gothic" w:eastAsia="MS Gothic" w:hAnsi="MS Gothic" w:hint="eastAsia"/>
                  </w:rPr>
                  <w:t>☐</w:t>
                </w:r>
              </w:sdtContent>
            </w:sdt>
            <w:r w:rsidR="00C526B7">
              <w:t xml:space="preserve"> (vak)didactisch handelen</w:t>
            </w:r>
          </w:p>
          <w:p w14:paraId="43B4EB54" w14:textId="77777777" w:rsidR="00C526B7" w:rsidRDefault="00D952B0" w:rsidP="0031706A">
            <w:pPr>
              <w:pStyle w:val="BasistekstLerarenvoormorgen"/>
            </w:pPr>
            <w:sdt>
              <w:sdtPr>
                <w:id w:val="740302088"/>
                <w14:checkbox>
                  <w14:checked w14:val="0"/>
                  <w14:checkedState w14:val="2612" w14:font="MS Gothic"/>
                  <w14:uncheckedState w14:val="2610" w14:font="MS Gothic"/>
                </w14:checkbox>
              </w:sdtPr>
              <w:sdtEndPr/>
              <w:sdtContent>
                <w:r w:rsidR="00C526B7">
                  <w:rPr>
                    <w:rFonts w:ascii="MS Gothic" w:eastAsia="MS Gothic" w:hAnsi="MS Gothic" w:hint="eastAsia"/>
                  </w:rPr>
                  <w:t>☐</w:t>
                </w:r>
              </w:sdtContent>
            </w:sdt>
            <w:r w:rsidR="00C526B7">
              <w:t xml:space="preserve"> vakinhoudelijke expertise</w:t>
            </w:r>
          </w:p>
          <w:p w14:paraId="0EB4C432" w14:textId="04240A50" w:rsidR="00C526B7" w:rsidRDefault="00D952B0" w:rsidP="0031706A">
            <w:pPr>
              <w:pStyle w:val="BasistekstLerarenvoormorgen"/>
            </w:pPr>
            <w:sdt>
              <w:sdtPr>
                <w:id w:val="-23409963"/>
                <w14:checkbox>
                  <w14:checked w14:val="0"/>
                  <w14:checkedState w14:val="2612" w14:font="MS Gothic"/>
                  <w14:uncheckedState w14:val="2610" w14:font="MS Gothic"/>
                </w14:checkbox>
              </w:sdtPr>
              <w:sdtEndPr/>
              <w:sdtContent>
                <w:r w:rsidR="00C526B7">
                  <w:rPr>
                    <w:rFonts w:ascii="MS Gothic" w:eastAsia="MS Gothic" w:hAnsi="MS Gothic" w:hint="eastAsia"/>
                  </w:rPr>
                  <w:t>☐</w:t>
                </w:r>
              </w:sdtContent>
            </w:sdt>
            <w:r w:rsidR="00C526B7">
              <w:t xml:space="preserve"> onderzoekend handelen </w:t>
            </w:r>
          </w:p>
          <w:p w14:paraId="47D75B00" w14:textId="75AC4EDD" w:rsidR="00C526B7" w:rsidRPr="005D5A9D" w:rsidRDefault="00D952B0" w:rsidP="0031706A">
            <w:pPr>
              <w:pStyle w:val="BasistekstLerarenvoormorgen"/>
            </w:pPr>
            <w:sdt>
              <w:sdtPr>
                <w:id w:val="-1302689913"/>
                <w14:checkbox>
                  <w14:checked w14:val="0"/>
                  <w14:checkedState w14:val="2612" w14:font="MS Gothic"/>
                  <w14:uncheckedState w14:val="2610" w14:font="MS Gothic"/>
                </w14:checkbox>
              </w:sdtPr>
              <w:sdtEndPr/>
              <w:sdtContent>
                <w:r w:rsidR="00C526B7">
                  <w:rPr>
                    <w:rFonts w:ascii="MS Gothic" w:eastAsia="MS Gothic" w:hAnsi="MS Gothic" w:hint="eastAsia"/>
                  </w:rPr>
                  <w:t>☐</w:t>
                </w:r>
              </w:sdtContent>
            </w:sdt>
            <w:r w:rsidR="00C526B7">
              <w:t xml:space="preserve"> professionele identiteit</w:t>
            </w:r>
          </w:p>
        </w:tc>
      </w:tr>
      <w:tr w:rsidR="00C526B7" w:rsidRPr="00130E4A" w14:paraId="11AABBDB" w14:textId="77777777" w:rsidTr="0031706A">
        <w:tc>
          <w:tcPr>
            <w:tcW w:w="2918" w:type="dxa"/>
            <w:tcBorders>
              <w:top w:val="single" w:sz="6" w:space="0" w:color="auto"/>
              <w:bottom w:val="single" w:sz="6" w:space="0" w:color="auto"/>
              <w:right w:val="single" w:sz="6" w:space="0" w:color="auto"/>
            </w:tcBorders>
            <w:shd w:val="clear" w:color="auto" w:fill="auto"/>
          </w:tcPr>
          <w:p w14:paraId="224AB22B" w14:textId="77777777" w:rsidR="00C526B7" w:rsidRPr="008779C2" w:rsidRDefault="00C526B7" w:rsidP="0031706A">
            <w:pPr>
              <w:pStyle w:val="TussenkopjeLerarenvoormorgen"/>
            </w:pPr>
            <w:r w:rsidRPr="008779C2">
              <w:t>Bekwaamheidsdomein(en) of competenties (kunstvakken):</w:t>
            </w:r>
          </w:p>
          <w:p w14:paraId="26A1DB03" w14:textId="77777777" w:rsidR="00C526B7" w:rsidRPr="008779C2" w:rsidRDefault="00C526B7" w:rsidP="0031706A">
            <w:pPr>
              <w:pStyle w:val="DocumentgegevensgrotereafstandLerarenvoormorgen"/>
            </w:pPr>
            <w:r w:rsidRPr="008779C2">
              <w:t>Aanvinken:</w:t>
            </w:r>
          </w:p>
          <w:p w14:paraId="2A5BCF31" w14:textId="77777777" w:rsidR="00C526B7" w:rsidRPr="008779C2" w:rsidRDefault="00D952B0" w:rsidP="0031706A">
            <w:pPr>
              <w:pStyle w:val="TekstaanvinkvakjesLerarenvoormorgen"/>
              <w:spacing w:before="0"/>
            </w:pPr>
            <w:sdt>
              <w:sdtPr>
                <w:id w:val="-881016606"/>
                <w14:checkbox>
                  <w14:checked w14:val="0"/>
                  <w14:checkedState w14:val="2612" w14:font="MS Gothic"/>
                  <w14:uncheckedState w14:val="2610" w14:font="MS Gothic"/>
                </w14:checkbox>
              </w:sdtPr>
              <w:sdtEndPr/>
              <w:sdtContent>
                <w:r w:rsidR="00C526B7" w:rsidRPr="008779C2">
                  <w:rPr>
                    <w:rFonts w:ascii="MS Gothic" w:eastAsia="MS Gothic" w:hAnsi="MS Gothic" w:hint="eastAsia"/>
                  </w:rPr>
                  <w:t>☐</w:t>
                </w:r>
              </w:sdtContent>
            </w:sdt>
            <w:r w:rsidR="00C526B7" w:rsidRPr="008779C2">
              <w:t xml:space="preserve"> pedagogisch</w:t>
            </w:r>
          </w:p>
          <w:p w14:paraId="1F28611F" w14:textId="77777777" w:rsidR="00C526B7" w:rsidRPr="008779C2" w:rsidRDefault="00D952B0" w:rsidP="0031706A">
            <w:pPr>
              <w:pStyle w:val="TekstaanvinkvakjesLerarenvoormorgen"/>
            </w:pPr>
            <w:sdt>
              <w:sdtPr>
                <w:id w:val="328329762"/>
                <w14:checkbox>
                  <w14:checked w14:val="0"/>
                  <w14:checkedState w14:val="2612" w14:font="MS Gothic"/>
                  <w14:uncheckedState w14:val="2610" w14:font="MS Gothic"/>
                </w14:checkbox>
              </w:sdtPr>
              <w:sdtEndPr/>
              <w:sdtContent>
                <w:r w:rsidR="00C526B7" w:rsidRPr="008779C2">
                  <w:rPr>
                    <w:rFonts w:ascii="MS Gothic" w:eastAsia="MS Gothic" w:hAnsi="MS Gothic" w:hint="eastAsia"/>
                  </w:rPr>
                  <w:t>☐</w:t>
                </w:r>
              </w:sdtContent>
            </w:sdt>
            <w:r w:rsidR="00C526B7" w:rsidRPr="008779C2">
              <w:t xml:space="preserve"> (vak)didactisch</w:t>
            </w:r>
          </w:p>
          <w:p w14:paraId="6B229F53" w14:textId="77777777" w:rsidR="00C526B7" w:rsidRPr="008779C2" w:rsidRDefault="00D952B0" w:rsidP="0031706A">
            <w:pPr>
              <w:pStyle w:val="TekstaanvinkvakjesLerarenvoormorgen"/>
            </w:pPr>
            <w:sdt>
              <w:sdtPr>
                <w:id w:val="2012492175"/>
                <w14:checkbox>
                  <w14:checked w14:val="0"/>
                  <w14:checkedState w14:val="2612" w14:font="MS Gothic"/>
                  <w14:uncheckedState w14:val="2610" w14:font="MS Gothic"/>
                </w14:checkbox>
              </w:sdtPr>
              <w:sdtEndPr/>
              <w:sdtContent>
                <w:r w:rsidR="00C526B7" w:rsidRPr="008779C2">
                  <w:rPr>
                    <w:rFonts w:ascii="MS Gothic" w:eastAsia="MS Gothic" w:hAnsi="MS Gothic" w:hint="eastAsia"/>
                  </w:rPr>
                  <w:t>☐</w:t>
                </w:r>
              </w:sdtContent>
            </w:sdt>
            <w:r w:rsidR="00C526B7" w:rsidRPr="008779C2">
              <w:t xml:space="preserve"> vakinhoudelijk</w:t>
            </w:r>
          </w:p>
          <w:p w14:paraId="2A4734C8" w14:textId="77777777" w:rsidR="00C526B7" w:rsidRPr="008779C2" w:rsidRDefault="00D952B0" w:rsidP="0031706A">
            <w:pPr>
              <w:pStyle w:val="TekstaanvinkvakjesLerarenvoormorgen"/>
            </w:pPr>
            <w:sdt>
              <w:sdtPr>
                <w:id w:val="2096366566"/>
                <w14:checkbox>
                  <w14:checked w14:val="0"/>
                  <w14:checkedState w14:val="2612" w14:font="MS Gothic"/>
                  <w14:uncheckedState w14:val="2610" w14:font="MS Gothic"/>
                </w14:checkbox>
              </w:sdtPr>
              <w:sdtEndPr/>
              <w:sdtContent>
                <w:r w:rsidR="00C526B7" w:rsidRPr="008779C2">
                  <w:rPr>
                    <w:rFonts w:ascii="MS Gothic" w:eastAsia="MS Gothic" w:hAnsi="MS Gothic" w:hint="eastAsia"/>
                  </w:rPr>
                  <w:t>☐</w:t>
                </w:r>
              </w:sdtContent>
            </w:sdt>
            <w:r w:rsidR="00C526B7" w:rsidRPr="008779C2">
              <w:t xml:space="preserve"> professioneel</w:t>
            </w:r>
          </w:p>
          <w:p w14:paraId="08C0996D" w14:textId="77777777" w:rsidR="00C526B7" w:rsidRPr="008779C2" w:rsidRDefault="00C526B7" w:rsidP="0031706A">
            <w:pPr>
              <w:pStyle w:val="BasistekstcursiefLerarenvoormorgen"/>
            </w:pPr>
            <w:r w:rsidRPr="008779C2">
              <w:t>of</w:t>
            </w:r>
          </w:p>
          <w:p w14:paraId="5FCAA9FC" w14:textId="77777777" w:rsidR="00C526B7" w:rsidRPr="008779C2" w:rsidRDefault="00D952B0" w:rsidP="0031706A">
            <w:pPr>
              <w:pStyle w:val="BasistekstLerarenvoormorgen"/>
            </w:pPr>
            <w:sdt>
              <w:sdtPr>
                <w:id w:val="-573204665"/>
                <w14:checkbox>
                  <w14:checked w14:val="0"/>
                  <w14:checkedState w14:val="2612" w14:font="MS Gothic"/>
                  <w14:uncheckedState w14:val="2610" w14:font="MS Gothic"/>
                </w14:checkbox>
              </w:sdtPr>
              <w:sdtEndPr/>
              <w:sdtContent>
                <w:r w:rsidR="00C526B7" w:rsidRPr="008779C2">
                  <w:rPr>
                    <w:rFonts w:ascii="MS Gothic" w:eastAsia="MS Gothic" w:hAnsi="MS Gothic" w:hint="eastAsia"/>
                  </w:rPr>
                  <w:t>☐</w:t>
                </w:r>
              </w:sdtContent>
            </w:sdt>
            <w:r w:rsidR="00C526B7" w:rsidRPr="008779C2">
              <w:t xml:space="preserve"> artistiek</w:t>
            </w:r>
          </w:p>
          <w:p w14:paraId="7CE81C02" w14:textId="77777777" w:rsidR="00C526B7" w:rsidRPr="008779C2" w:rsidRDefault="00D952B0" w:rsidP="0031706A">
            <w:pPr>
              <w:pStyle w:val="BasistekstLerarenvoormorgen"/>
            </w:pPr>
            <w:sdt>
              <w:sdtPr>
                <w:id w:val="-346015048"/>
                <w14:checkbox>
                  <w14:checked w14:val="0"/>
                  <w14:checkedState w14:val="2612" w14:font="MS Gothic"/>
                  <w14:uncheckedState w14:val="2610" w14:font="MS Gothic"/>
                </w14:checkbox>
              </w:sdtPr>
              <w:sdtEndPr/>
              <w:sdtContent>
                <w:r w:rsidR="00C526B7" w:rsidRPr="008779C2">
                  <w:rPr>
                    <w:rFonts w:ascii="MS Gothic" w:eastAsia="MS Gothic" w:hAnsi="MS Gothic" w:hint="eastAsia"/>
                  </w:rPr>
                  <w:t>☐</w:t>
                </w:r>
              </w:sdtContent>
            </w:sdt>
            <w:r w:rsidR="00C526B7" w:rsidRPr="008779C2">
              <w:t xml:space="preserve"> pedagogisch en didactisch</w:t>
            </w:r>
          </w:p>
          <w:p w14:paraId="6F877568" w14:textId="77777777" w:rsidR="00C526B7" w:rsidRPr="008779C2" w:rsidRDefault="00D952B0" w:rsidP="0031706A">
            <w:pPr>
              <w:pStyle w:val="BasistekstLerarenvoormorgen"/>
            </w:pPr>
            <w:sdt>
              <w:sdtPr>
                <w:id w:val="-128626694"/>
                <w14:checkbox>
                  <w14:checked w14:val="0"/>
                  <w14:checkedState w14:val="2612" w14:font="MS Gothic"/>
                  <w14:uncheckedState w14:val="2610" w14:font="MS Gothic"/>
                </w14:checkbox>
              </w:sdtPr>
              <w:sdtEndPr/>
              <w:sdtContent>
                <w:r w:rsidR="00C526B7" w:rsidRPr="008779C2">
                  <w:rPr>
                    <w:rFonts w:ascii="MS Gothic" w:eastAsia="MS Gothic" w:hAnsi="MS Gothic" w:hint="eastAsia"/>
                  </w:rPr>
                  <w:t>☐</w:t>
                </w:r>
              </w:sdtContent>
            </w:sdt>
            <w:r w:rsidR="00C526B7" w:rsidRPr="008779C2">
              <w:t xml:space="preserve"> interpersoonlijk</w:t>
            </w:r>
          </w:p>
          <w:p w14:paraId="3AAFFA36" w14:textId="77777777" w:rsidR="00C526B7" w:rsidRPr="008779C2" w:rsidRDefault="00D952B0" w:rsidP="0031706A">
            <w:pPr>
              <w:pStyle w:val="BasistekstLerarenvoormorgen"/>
            </w:pPr>
            <w:sdt>
              <w:sdtPr>
                <w:id w:val="1904493032"/>
                <w14:checkbox>
                  <w14:checked w14:val="0"/>
                  <w14:checkedState w14:val="2612" w14:font="MS Gothic"/>
                  <w14:uncheckedState w14:val="2610" w14:font="MS Gothic"/>
                </w14:checkbox>
              </w:sdtPr>
              <w:sdtEndPr/>
              <w:sdtContent>
                <w:r w:rsidR="00C526B7" w:rsidRPr="008779C2">
                  <w:rPr>
                    <w:rFonts w:ascii="MS Gothic" w:eastAsia="MS Gothic" w:hAnsi="MS Gothic" w:hint="eastAsia"/>
                  </w:rPr>
                  <w:t>☐</w:t>
                </w:r>
              </w:sdtContent>
            </w:sdt>
            <w:r w:rsidR="00C526B7" w:rsidRPr="008779C2">
              <w:t xml:space="preserve"> omgevingsgericht</w:t>
            </w:r>
          </w:p>
          <w:p w14:paraId="0C1EC4F5" w14:textId="77777777" w:rsidR="00C526B7" w:rsidRPr="008779C2" w:rsidRDefault="00D952B0" w:rsidP="0031706A">
            <w:pPr>
              <w:pStyle w:val="BasistekstLerarenvoormorgen"/>
              <w:ind w:left="230" w:hanging="230"/>
            </w:pPr>
            <w:sdt>
              <w:sdtPr>
                <w:id w:val="-1192139083"/>
                <w14:checkbox>
                  <w14:checked w14:val="0"/>
                  <w14:checkedState w14:val="2612" w14:font="MS Gothic"/>
                  <w14:uncheckedState w14:val="2610" w14:font="MS Gothic"/>
                </w14:checkbox>
              </w:sdtPr>
              <w:sdtEndPr/>
              <w:sdtContent>
                <w:r w:rsidR="00C526B7" w:rsidRPr="008779C2">
                  <w:rPr>
                    <w:rFonts w:ascii="MS Gothic" w:eastAsia="MS Gothic" w:hAnsi="MS Gothic" w:hint="eastAsia"/>
                  </w:rPr>
                  <w:t>☐</w:t>
                </w:r>
              </w:sdtContent>
            </w:sdt>
            <w:r w:rsidR="00C526B7" w:rsidRPr="008779C2">
              <w:t xml:space="preserve"> kritisch-reflectief en onderzoekend</w:t>
            </w:r>
          </w:p>
        </w:tc>
        <w:tc>
          <w:tcPr>
            <w:tcW w:w="2911" w:type="dxa"/>
            <w:tcBorders>
              <w:top w:val="single" w:sz="6" w:space="0" w:color="auto"/>
              <w:left w:val="single" w:sz="6" w:space="0" w:color="auto"/>
              <w:bottom w:val="single" w:sz="6" w:space="0" w:color="auto"/>
              <w:right w:val="single" w:sz="6" w:space="0" w:color="auto"/>
            </w:tcBorders>
            <w:shd w:val="clear" w:color="auto" w:fill="auto"/>
          </w:tcPr>
          <w:p w14:paraId="1376AE98" w14:textId="77777777" w:rsidR="00C526B7" w:rsidRPr="008779C2" w:rsidRDefault="00C526B7" w:rsidP="0031706A">
            <w:pPr>
              <w:pStyle w:val="TussenkopjeLerarenvoormorgen"/>
            </w:pPr>
            <w:r w:rsidRPr="008779C2">
              <w:t xml:space="preserve">Specifieke </w:t>
            </w:r>
            <w:proofErr w:type="spellStart"/>
            <w:r w:rsidRPr="008779C2">
              <w:t>bekwaamheids-eisen</w:t>
            </w:r>
            <w:proofErr w:type="spellEnd"/>
            <w:r w:rsidRPr="008779C2">
              <w:t xml:space="preserve"> waarbij deze (eenheid van) leeruitkomsten aansluit(en):</w:t>
            </w:r>
          </w:p>
          <w:tbl>
            <w:tblPr>
              <w:tblStyle w:val="Tabelraster"/>
              <w:tblpPr w:leftFromText="142" w:rightFromText="142" w:vertAnchor="text" w:tblpY="1"/>
              <w:tblW w:w="0" w:type="auto"/>
              <w:tblBorders>
                <w:top w:val="single" w:sz="6" w:space="0" w:color="D9ECF6" w:themeColor="accent2"/>
                <w:left w:val="single" w:sz="6" w:space="0" w:color="D9ECF6" w:themeColor="accent2"/>
                <w:bottom w:val="single" w:sz="6" w:space="0" w:color="D9ECF6" w:themeColor="accent2"/>
                <w:right w:val="single" w:sz="6" w:space="0" w:color="D9ECF6" w:themeColor="accent2"/>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91"/>
            </w:tblGrid>
            <w:tr w:rsidR="00C526B7" w:rsidRPr="008779C2" w14:paraId="72DFB8F0" w14:textId="77777777" w:rsidTr="0031706A">
              <w:trPr>
                <w:trHeight w:val="3402"/>
              </w:trPr>
              <w:tc>
                <w:tcPr>
                  <w:tcW w:w="2591" w:type="dxa"/>
                </w:tcPr>
                <w:p w14:paraId="4B14AA8D" w14:textId="77777777" w:rsidR="00C526B7" w:rsidRPr="008779C2" w:rsidRDefault="00D952B0" w:rsidP="0031706A">
                  <w:pPr>
                    <w:pStyle w:val="TekstinvulvakjesLerarenvoormorgen"/>
                  </w:pPr>
                  <w:sdt>
                    <w:sdtPr>
                      <w:id w:val="-1948391021"/>
                      <w:placeholder>
                        <w:docPart w:val="633BB35A594D487E94D9E241CEFFF3C6"/>
                      </w:placeholder>
                      <w:temporary/>
                      <w:showingPlcHdr/>
                      <w15:appearance w15:val="hidden"/>
                      <w:text/>
                    </w:sdtPr>
                    <w:sdtEndPr/>
                    <w:sdtContent>
                      <w:r w:rsidR="00C526B7" w:rsidRPr="008779C2">
                        <w:rPr>
                          <w:rStyle w:val="Tekstvantijdelijkeaanduiding"/>
                        </w:rPr>
                        <w:fldChar w:fldCharType="begin"/>
                      </w:r>
                      <w:r w:rsidR="00C526B7" w:rsidRPr="008779C2">
                        <w:rPr>
                          <w:rStyle w:val="Tekstvantijdelijkeaanduiding"/>
                        </w:rPr>
                        <w:instrText xml:space="preserve"> </w:instrText>
                      </w:r>
                      <w:r w:rsidR="00C526B7" w:rsidRPr="008779C2">
                        <w:rPr>
                          <w:rStyle w:val="Tekstvantijdelijkeaanduiding"/>
                        </w:rPr>
                        <w:fldChar w:fldCharType="end"/>
                      </w:r>
                      <w:r w:rsidR="00C526B7" w:rsidRPr="008779C2">
                        <w:rPr>
                          <w:rStyle w:val="Tekstvantijdelijkeaanduiding"/>
                        </w:rPr>
                        <w:t>Vul in</w:t>
                      </w:r>
                    </w:sdtContent>
                  </w:sdt>
                </w:p>
              </w:tc>
            </w:tr>
          </w:tbl>
          <w:p w14:paraId="0BC6C79A" w14:textId="77777777" w:rsidR="00C526B7" w:rsidRPr="008779C2" w:rsidRDefault="00C526B7" w:rsidP="0031706A">
            <w:pPr>
              <w:pStyle w:val="BasistekstLerarenvoormorgen"/>
            </w:pPr>
          </w:p>
        </w:tc>
        <w:tc>
          <w:tcPr>
            <w:tcW w:w="2914" w:type="dxa"/>
            <w:tcBorders>
              <w:top w:val="single" w:sz="6" w:space="0" w:color="auto"/>
              <w:left w:val="single" w:sz="6" w:space="0" w:color="auto"/>
              <w:bottom w:val="single" w:sz="6" w:space="0" w:color="auto"/>
            </w:tcBorders>
            <w:shd w:val="clear" w:color="auto" w:fill="auto"/>
          </w:tcPr>
          <w:p w14:paraId="63E40E86" w14:textId="77777777" w:rsidR="00C526B7" w:rsidRDefault="00C526B7" w:rsidP="0031706A">
            <w:pPr>
              <w:pStyle w:val="TussenkopjeLerarenvoormorgen"/>
            </w:pPr>
            <w:r>
              <w:t>Domeinen van generieke en/</w:t>
            </w:r>
          </w:p>
          <w:p w14:paraId="3F0E11A2" w14:textId="77777777" w:rsidR="00C526B7" w:rsidRDefault="00C526B7" w:rsidP="0031706A">
            <w:pPr>
              <w:pStyle w:val="TussenkopjeLerarenvoormorgen"/>
            </w:pPr>
            <w:r>
              <w:t>of vakkennisbasis:</w:t>
            </w:r>
          </w:p>
          <w:tbl>
            <w:tblPr>
              <w:tblStyle w:val="Tabelraster"/>
              <w:tblpPr w:leftFromText="142" w:rightFromText="142" w:vertAnchor="text" w:tblpY="1"/>
              <w:tblW w:w="0" w:type="auto"/>
              <w:tblBorders>
                <w:top w:val="single" w:sz="6" w:space="0" w:color="D9ECF6" w:themeColor="accent2"/>
                <w:left w:val="single" w:sz="6" w:space="0" w:color="D9ECF6" w:themeColor="accent2"/>
                <w:bottom w:val="single" w:sz="6" w:space="0" w:color="D9ECF6" w:themeColor="accent2"/>
                <w:right w:val="single" w:sz="6" w:space="0" w:color="D9ECF6" w:themeColor="accent2"/>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91"/>
            </w:tblGrid>
            <w:tr w:rsidR="00C526B7" w14:paraId="0B89AD2B" w14:textId="77777777" w:rsidTr="0031706A">
              <w:trPr>
                <w:trHeight w:val="3118"/>
              </w:trPr>
              <w:tc>
                <w:tcPr>
                  <w:tcW w:w="2591" w:type="dxa"/>
                </w:tcPr>
                <w:p w14:paraId="19C73D5C" w14:textId="77777777" w:rsidR="00C526B7" w:rsidRPr="0036204D" w:rsidRDefault="00D952B0" w:rsidP="0031706A">
                  <w:pPr>
                    <w:pStyle w:val="TekstinvulvakjesLerarenvoormorgen"/>
                  </w:pPr>
                  <w:sdt>
                    <w:sdtPr>
                      <w:id w:val="524142352"/>
                      <w:placeholder>
                        <w:docPart w:val="7C25FE0E156F45278EEA29F3250CC187"/>
                      </w:placeholder>
                      <w:temporary/>
                      <w:showingPlcHdr/>
                      <w15:appearance w15:val="hidden"/>
                      <w:text/>
                    </w:sdtPr>
                    <w:sdtEndPr/>
                    <w:sdtContent>
                      <w:r w:rsidR="00C526B7" w:rsidRPr="0036204D">
                        <w:rPr>
                          <w:rStyle w:val="Tekstvantijdelijkeaanduiding"/>
                        </w:rPr>
                        <w:fldChar w:fldCharType="begin"/>
                      </w:r>
                      <w:r w:rsidR="00C526B7" w:rsidRPr="0036204D">
                        <w:rPr>
                          <w:rStyle w:val="Tekstvantijdelijkeaanduiding"/>
                        </w:rPr>
                        <w:instrText xml:space="preserve"> </w:instrText>
                      </w:r>
                      <w:r w:rsidR="00C526B7" w:rsidRPr="0036204D">
                        <w:rPr>
                          <w:rStyle w:val="Tekstvantijdelijkeaanduiding"/>
                        </w:rPr>
                        <w:fldChar w:fldCharType="end"/>
                      </w:r>
                      <w:r w:rsidR="00C526B7" w:rsidRPr="0036204D">
                        <w:rPr>
                          <w:rStyle w:val="Tekstvantijdelijkeaanduiding"/>
                        </w:rPr>
                        <w:t>Vul in</w:t>
                      </w:r>
                    </w:sdtContent>
                  </w:sdt>
                </w:p>
              </w:tc>
            </w:tr>
          </w:tbl>
          <w:p w14:paraId="3BC50DAF" w14:textId="51EA6968" w:rsidR="00C526B7" w:rsidRPr="00130E4A" w:rsidRDefault="00C526B7" w:rsidP="0031706A">
            <w:pPr>
              <w:pStyle w:val="DocumentgegevensLerarenvoormorgen"/>
            </w:pPr>
            <w:r>
              <w:t xml:space="preserve">(Een </w:t>
            </w:r>
            <w:r w:rsidRPr="00AE202D">
              <w:t>overzicht</w:t>
            </w:r>
            <w:r>
              <w:t xml:space="preserve"> van de domeinen is te vinden in de bijbehorende kennisbasis </w:t>
            </w:r>
            <w:r w:rsidRPr="00C57840">
              <w:t xml:space="preserve">op </w:t>
            </w:r>
            <w:hyperlink r:id="rId9" w:history="1">
              <w:r w:rsidRPr="00F1152E">
                <w:rPr>
                  <w:rStyle w:val="Hyperlink"/>
                </w:rPr>
                <w:t>10voordeleraar.nl/kennisbasis</w:t>
              </w:r>
            </w:hyperlink>
            <w:r w:rsidRPr="00C57840">
              <w:t>)</w:t>
            </w:r>
            <w:r>
              <w:t>.</w:t>
            </w:r>
          </w:p>
        </w:tc>
      </w:tr>
    </w:tbl>
    <w:p w14:paraId="65C5BA2D" w14:textId="30630413" w:rsidR="00E02085" w:rsidRDefault="00E02085" w:rsidP="003402DC">
      <w:pPr>
        <w:pStyle w:val="BasistekstLerarenvoormorgen"/>
        <w:sectPr w:rsidR="00E02085" w:rsidSect="00371A31">
          <w:headerReference w:type="even" r:id="rId10"/>
          <w:headerReference w:type="default" r:id="rId11"/>
          <w:footerReference w:type="even" r:id="rId12"/>
          <w:footerReference w:type="default" r:id="rId13"/>
          <w:headerReference w:type="first" r:id="rId14"/>
          <w:footerReference w:type="first" r:id="rId15"/>
          <w:pgSz w:w="11906" w:h="16838" w:code="9"/>
          <w:pgMar w:top="1542" w:right="1361" w:bottom="851" w:left="1814" w:header="284" w:footer="284" w:gutter="0"/>
          <w:cols w:space="708"/>
          <w:titlePg/>
          <w:docGrid w:linePitch="360"/>
        </w:sectPr>
      </w:pPr>
    </w:p>
    <w:p w14:paraId="0E7E9887" w14:textId="77777777" w:rsidR="00373627" w:rsidRDefault="00373627" w:rsidP="00373627">
      <w:pPr>
        <w:pStyle w:val="Kop1zondernummerLerarenvoormorgen"/>
      </w:pPr>
      <w:bookmarkStart w:id="0" w:name="_Hlk117587132"/>
      <w:r>
        <w:lastRenderedPageBreak/>
        <w:t>Toelichting</w:t>
      </w:r>
    </w:p>
    <w:p w14:paraId="29AE1D28" w14:textId="77777777" w:rsidR="00373627" w:rsidRDefault="00373627" w:rsidP="00373627">
      <w:pPr>
        <w:pStyle w:val="Kop2zondernummerLerarenvoormorgen"/>
      </w:pPr>
      <w:r>
        <w:t xml:space="preserve">Gebruik </w:t>
      </w:r>
      <w:r w:rsidRPr="00A11A95">
        <w:t>van</w:t>
      </w:r>
      <w:r>
        <w:t xml:space="preserve"> het harmonisatie-instrument</w:t>
      </w:r>
    </w:p>
    <w:p w14:paraId="17A13E28" w14:textId="77777777" w:rsidR="00373627" w:rsidRDefault="00373627" w:rsidP="00373627">
      <w:pPr>
        <w:pStyle w:val="Opsommingbolletje2eniveauLerarenvoormorgen"/>
      </w:pPr>
      <w:r>
        <w:t>Opleidingen die nog niet met leeruitkomsten werken, gebruiken het instrument als hulpmiddel en kader om de leeruitkomsten te formuleren.</w:t>
      </w:r>
    </w:p>
    <w:p w14:paraId="1FDA47F8" w14:textId="77777777" w:rsidR="00373627" w:rsidRDefault="00373627" w:rsidP="00373627">
      <w:pPr>
        <w:pStyle w:val="Opsommingbolletje2eniveauLerarenvoormorgen"/>
      </w:pPr>
      <w:r>
        <w:t>Opleidingen die leeruitkomsten geformuleerd hebben, zetten het instrument in als ijkings- en hulpmiddel om te controleren of de voor vergelijkbaarheid vereiste onderdelen aanwezig zijn en scherpen op basis hiervan de leeruitkomsten aan. In ieder geval moeten alle onderdelen van het format duidelijk zichtbaar zijn in de beschrijving van de leeruitkomst.</w:t>
      </w:r>
    </w:p>
    <w:p w14:paraId="1407BADB" w14:textId="77777777" w:rsidR="00373627" w:rsidRDefault="00373627" w:rsidP="00373627">
      <w:pPr>
        <w:pStyle w:val="Opsommingbolletje2eniveauLerarenvoormorgen"/>
      </w:pPr>
      <w:r>
        <w:t>Wanneer studenten van de ene naar de andere opleiding overstappen en/of aanvullende bevoegdheden willen behalen, worden aangetoonde eenheden van leeruitkomsten gevalideerd/ vrijgesteld. Daarvoor is het noodzakelijk dat de onderdelen herkenbaar zijn voor de ontvangende opleiding. Het advies is om daarvoor het instrument als format te gebruiken.</w:t>
      </w:r>
    </w:p>
    <w:p w14:paraId="07981B29" w14:textId="77777777" w:rsidR="00373627" w:rsidRDefault="00373627" w:rsidP="00373627">
      <w:pPr>
        <w:pStyle w:val="Kop2zondernummerLerarenvoormorgen"/>
        <w:spacing w:before="660"/>
      </w:pPr>
      <w:r>
        <w:t>DOELEN VAN HET HARMONISATIE-INSTRUMENT</w:t>
      </w:r>
    </w:p>
    <w:p w14:paraId="71569ED3" w14:textId="77777777" w:rsidR="00373627" w:rsidRDefault="00373627" w:rsidP="00373627">
      <w:pPr>
        <w:pStyle w:val="Opsommingnummer2eniveauLerarenvoormorgen"/>
      </w:pPr>
      <w:r>
        <w:t xml:space="preserve">(Eenheden van) leeruitkomsten die door opleidingen geschreven zijn, zijn herkenbaar voor: examencommissies, </w:t>
      </w:r>
      <w:proofErr w:type="spellStart"/>
      <w:r>
        <w:t>evc</w:t>
      </w:r>
      <w:proofErr w:type="spellEnd"/>
      <w:r>
        <w:t>-assessoren, intakers, examinatoren, studenten, studiecoaches.</w:t>
      </w:r>
    </w:p>
    <w:p w14:paraId="231807EE" w14:textId="77777777" w:rsidR="00373627" w:rsidRDefault="00373627" w:rsidP="00373627">
      <w:pPr>
        <w:pStyle w:val="Opsommingnummer2eniveauLerarenvoormorgen"/>
      </w:pPr>
      <w:r>
        <w:t>Aangetoonde eenheden van leeruitkomsten kunnen eenvoudiger door andere opleidingen gevalideerd dan wel vrijgesteld worden. Losse leeruitkomsten kunnen in het studieplan geplaatst worden binnen de context van de eigen eenheid van leeruitkomsten.</w:t>
      </w:r>
    </w:p>
    <w:p w14:paraId="6BF4F1ED" w14:textId="77777777" w:rsidR="00373627" w:rsidRDefault="00373627" w:rsidP="00373627">
      <w:pPr>
        <w:pStyle w:val="Opsommingnummer2eniveauLerarenvoormorgen"/>
      </w:pPr>
      <w:r>
        <w:t>(Eenheden van) leeruitkomsten worden beter vergelijkbaar, waardoor ook opleidingstrajecten beter met elkaar te vergelijken zijn voor studenten en met name het werkveld waar studenten uit verschillende opleidingen met verschillende leeruitkomsten werken binnen dezelfde praktijk.</w:t>
      </w:r>
    </w:p>
    <w:p w14:paraId="2EF20157" w14:textId="77777777" w:rsidR="00373627" w:rsidRDefault="00373627" w:rsidP="00373627">
      <w:pPr>
        <w:pStyle w:val="Kop2zondernummerLerarenvoormorgen"/>
      </w:pPr>
      <w:r>
        <w:t>MODELLEN EN INSTRUMENTEN</w:t>
      </w:r>
    </w:p>
    <w:p w14:paraId="152A4458" w14:textId="77777777" w:rsidR="00373627" w:rsidRDefault="00373627" w:rsidP="00373627">
      <w:pPr>
        <w:pStyle w:val="BasistekstLerarenvoormorgen"/>
      </w:pPr>
      <w:r>
        <w:t>Om (eenheden van) leeruitkomsten beter vergelijkbaar te maken is het belangrijk dat opleidingen zoveel mogelijk vergelijkbare en geaccepteerde modellen gebruiken:</w:t>
      </w:r>
    </w:p>
    <w:p w14:paraId="118CA05D" w14:textId="77777777" w:rsidR="00373627" w:rsidRDefault="00373627" w:rsidP="00373627">
      <w:pPr>
        <w:pStyle w:val="BasistekstLerarenvoormorgen"/>
      </w:pPr>
    </w:p>
    <w:p w14:paraId="5AF0D2B2" w14:textId="77777777" w:rsidR="00373627" w:rsidRDefault="00373627" w:rsidP="00373627">
      <w:pPr>
        <w:pStyle w:val="Opsommingbolletje2eniveauLerarenvoormorgen"/>
      </w:pPr>
      <w:r>
        <w:t>NVAO-</w:t>
      </w:r>
      <w:r w:rsidRPr="00375391">
        <w:rPr>
          <w:i/>
          <w:iCs/>
        </w:rPr>
        <w:t>criteria</w:t>
      </w:r>
      <w:r>
        <w:t>: kwaliteitseisen voor de (eenheden van) leeruitkomsten: verplicht</w:t>
      </w:r>
    </w:p>
    <w:p w14:paraId="63CFD85E" w14:textId="77777777" w:rsidR="00373627" w:rsidRDefault="00373627" w:rsidP="00373627">
      <w:pPr>
        <w:pStyle w:val="Opsommingbolletje2eniveauLerarenvoormorgen"/>
      </w:pPr>
      <w:proofErr w:type="spellStart"/>
      <w:r w:rsidRPr="00375391">
        <w:rPr>
          <w:i/>
          <w:iCs/>
        </w:rPr>
        <w:t>Tuningsystematiek</w:t>
      </w:r>
      <w:proofErr w:type="spellEnd"/>
      <w:r>
        <w:t>: voor de formulering van leeruitkomsten: verplicht</w:t>
      </w:r>
    </w:p>
    <w:p w14:paraId="37AC88F5" w14:textId="77777777" w:rsidR="00373627" w:rsidRDefault="00373627" w:rsidP="00373627">
      <w:pPr>
        <w:pStyle w:val="Opsommingbolletje2eniveauLerarenvoormorgen"/>
      </w:pPr>
      <w:proofErr w:type="spellStart"/>
      <w:r w:rsidRPr="00375391">
        <w:rPr>
          <w:i/>
          <w:iCs/>
        </w:rPr>
        <w:t>ZelCom</w:t>
      </w:r>
      <w:proofErr w:type="spellEnd"/>
      <w:r w:rsidRPr="00375391">
        <w:rPr>
          <w:i/>
          <w:iCs/>
        </w:rPr>
        <w:t>-model</w:t>
      </w:r>
      <w:r>
        <w:t xml:space="preserve"> voor de duiding van het niveau van de leeruitkomsten en het niveau waarop deze getoetst worden: </w:t>
      </w:r>
      <w:r w:rsidRPr="00375391">
        <w:rPr>
          <w:i/>
          <w:iCs/>
        </w:rPr>
        <w:t>aanbevolen</w:t>
      </w:r>
    </w:p>
    <w:p w14:paraId="710EEDAD" w14:textId="77777777" w:rsidR="00373627" w:rsidRDefault="00373627" w:rsidP="00373627">
      <w:pPr>
        <w:pStyle w:val="Opsommingbolletje2eniveauLerarenvoormorgen"/>
      </w:pPr>
      <w:proofErr w:type="spellStart"/>
      <w:r w:rsidRPr="00375391">
        <w:rPr>
          <w:i/>
          <w:iCs/>
        </w:rPr>
        <w:t>Vraak</w:t>
      </w:r>
      <w:proofErr w:type="spellEnd"/>
      <w:r w:rsidRPr="00375391">
        <w:rPr>
          <w:i/>
          <w:iCs/>
        </w:rPr>
        <w:t>-criteria</w:t>
      </w:r>
      <w:r>
        <w:t xml:space="preserve">: voor het beoordelen van aangevoerde bewijsmaterialen en het aantonen van leeruitkomsten: </w:t>
      </w:r>
      <w:r w:rsidRPr="00375391">
        <w:rPr>
          <w:i/>
          <w:iCs/>
        </w:rPr>
        <w:t>aanbevolen</w:t>
      </w:r>
    </w:p>
    <w:p w14:paraId="64C0FB69" w14:textId="77777777" w:rsidR="00373627" w:rsidRDefault="00373627" w:rsidP="00373627">
      <w:pPr>
        <w:pStyle w:val="BasistekstLerarenvoormorgen"/>
        <w:ind w:left="567"/>
      </w:pPr>
    </w:p>
    <w:p w14:paraId="5A79C4D5" w14:textId="5794BE98" w:rsidR="00373627" w:rsidRDefault="00373627" w:rsidP="00373627">
      <w:pPr>
        <w:pStyle w:val="BasistekstLerarenvoormorgen"/>
      </w:pPr>
      <w:r>
        <w:t xml:space="preserve">In de </w:t>
      </w:r>
      <w:r w:rsidRPr="0027593F">
        <w:rPr>
          <w:i/>
          <w:iCs/>
        </w:rPr>
        <w:t>Handreiking Leeruitkomsten</w:t>
      </w:r>
      <w:r>
        <w:t xml:space="preserve"> zullen </w:t>
      </w:r>
      <w:r w:rsidRPr="0027593F">
        <w:t>deze</w:t>
      </w:r>
      <w:r>
        <w:t xml:space="preserve"> modellen en systematiek nader toegelicht worden. Deze handreiking wordt op dit moment geschreven door de werkgroep </w:t>
      </w:r>
      <w:r w:rsidRPr="0027593F">
        <w:rPr>
          <w:i/>
          <w:iCs/>
        </w:rPr>
        <w:t>Werken met leeruitkomsten</w:t>
      </w:r>
      <w:r>
        <w:t xml:space="preserve"> en zal dit studiejaar gepubliceerd worden.</w:t>
      </w:r>
    </w:p>
    <w:p w14:paraId="0C81097B" w14:textId="77777777" w:rsidR="00373627" w:rsidRDefault="00373627" w:rsidP="00373627">
      <w:pPr>
        <w:pStyle w:val="BasistekstLerarenvoormorgen"/>
      </w:pPr>
    </w:p>
    <w:p w14:paraId="0CC339AC" w14:textId="56BC242E" w:rsidR="00E02085" w:rsidRPr="007667B5" w:rsidRDefault="00373627" w:rsidP="00E02085">
      <w:pPr>
        <w:pStyle w:val="BasistekstLerarenvoormorgen"/>
      </w:pPr>
      <w:r w:rsidRPr="0027593F">
        <w:t>Wanneer het harmonisatie-instrument volledig is ingevuld voor alle leeruitkomsten van de opleiding, is</w:t>
      </w:r>
      <w:r>
        <w:t xml:space="preserve"> </w:t>
      </w:r>
      <w:r w:rsidRPr="0027593F">
        <w:t xml:space="preserve">meteen de </w:t>
      </w:r>
      <w:r w:rsidRPr="0027593F">
        <w:rPr>
          <w:i/>
          <w:iCs/>
        </w:rPr>
        <w:t>dekkingsmatrix</w:t>
      </w:r>
      <w:r w:rsidRPr="0027593F">
        <w:t xml:space="preserve"> (het aantonen van de dekking van de bekwaamheidseisen en de kennisbasis)</w:t>
      </w:r>
      <w:r>
        <w:t xml:space="preserve"> </w:t>
      </w:r>
      <w:r w:rsidRPr="0027593F">
        <w:t>compleet.</w:t>
      </w:r>
      <w:bookmarkEnd w:id="0"/>
    </w:p>
    <w:sectPr w:rsidR="00E02085" w:rsidRPr="007667B5" w:rsidSect="006205D1">
      <w:headerReference w:type="default" r:id="rId16"/>
      <w:footerReference w:type="default" r:id="rId17"/>
      <w:headerReference w:type="first" r:id="rId18"/>
      <w:footerReference w:type="first" r:id="rId19"/>
      <w:pgSz w:w="11906" w:h="16838" w:code="9"/>
      <w:pgMar w:top="1542" w:right="1361" w:bottom="851" w:left="1814" w:header="284"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1" wne:kcmSecondary="0031">
      <wne:acd wne:acdName="acd58"/>
    </wne:keymap>
    <wne:keymap wne:kcmPrimary="0641" wne:kcmSecondary="0032">
      <wne:acd wne:acdName="acd59"/>
    </wne:keymap>
    <wne:keymap wne:kcmPrimary="0642">
      <wne:acd wne:acdName="acd1"/>
    </wne:keymap>
    <wne:keymap wne:kcmPrimary="0649" wne:kcmSecondary="0031">
      <wne:acd wne:acdName="acd60"/>
    </wne:keymap>
    <wne:keymap wne:kcmPrimary="0649" wne:kcmSecondary="0032">
      <wne:acd wne:acdName="acd61"/>
    </wne:keymap>
    <wne:keymap wne:kcmPrimary="0649" wne:kcmSecondary="0033">
      <wne:acd wne:acdName="acd62"/>
    </wne:keymap>
    <wne:keymap wne:kcmPrimary="064C" wne:kcmSecondary="0031">
      <wne:acd wne:acdName="acd70"/>
    </wne:keymap>
    <wne:keymap wne:kcmPrimary="064C" wne:kcmSecondary="0032">
      <wne:acd wne:acdName="acd71"/>
    </wne:keymap>
    <wne:keymap wne:kcmPrimary="064C" wne:kcmSecondary="0033">
      <wne:acd wne:acdName="acd72"/>
    </wne:keymap>
    <wne:keymap wne:kcmPrimary="064C" wne:kcmSecondary="0042">
      <wne:acd wne:acdName="acd73"/>
    </wne:keymap>
    <wne:keymap wne:kcmPrimary="064E" wne:kcmSecondary="0031">
      <wne:acd wne:acdName="acd74"/>
    </wne:keymap>
    <wne:keymap wne:kcmPrimary="064E" wne:kcmSecondary="0032">
      <wne:acd wne:acdName="acd75"/>
    </wne:keymap>
    <wne:keymap wne:kcmPrimary="064E" wne:kcmSecondary="0033">
      <wne:acd wne:acdName="acd76"/>
    </wne:keymap>
    <wne:keymap wne:kcmPrimary="064E" wne:kcmSecondary="0042">
      <wne:acd wne:acdName="acd77"/>
    </wne:keymap>
    <wne:keymap wne:kcmPrimary="064F" wne:kcmSecondary="0031">
      <wne:acd wne:acdName="acd81"/>
    </wne:keymap>
    <wne:keymap wne:kcmPrimary="064F" wne:kcmSecondary="0032">
      <wne:acd wne:acdName="acd82"/>
    </wne:keymap>
    <wne:keymap wne:kcmPrimary="064F" wne:kcmSecondary="0033">
      <wne:acd wne:acdName="acd83"/>
    </wne:keymap>
    <wne:keymap wne:kcmPrimary="0652" wne:kcmSecondary="0031">
      <wne:acd wne:acdName="acd67"/>
    </wne:keymap>
    <wne:keymap wne:kcmPrimary="0652" wne:kcmSecondary="0032">
      <wne:acd wne:acdName="acd68"/>
    </wne:keymap>
    <wne:keymap wne:kcmPrimary="0652" wne:kcmSecondary="0033">
      <wne:acd wne:acdName="acd69"/>
    </wne:keymap>
    <wne:keymap wne:kcmPrimary="0653" wne:kcmSecondary="0031">
      <wne:acd wne:acdName="acd78"/>
    </wne:keymap>
    <wne:keymap wne:kcmPrimary="0653" wne:kcmSecondary="0032">
      <wne:acd wne:acdName="acd79"/>
    </wne:keymap>
    <wne:keymap wne:kcmPrimary="0653" wne:kcmSecondary="0033">
      <wne:acd wne:acdName="acd80"/>
    </wne:keymap>
    <wne:keymap wne:kcmPrimary="065A" wne:kcmSecondary="0031">
      <wne:acd wne:acdName="acd84"/>
    </wne:keymap>
    <wne:keymap wne:kcmPrimary="065A" wne:kcmSecondary="0032">
      <wne:acd wne:acdName="acd85"/>
    </wne:keymap>
    <wne:keymap wne:kcmPrimary="065A" wne:kcmSecondary="0033">
      <wne:acd wne:acdName="acd86"/>
    </wne:keymap>
    <wne:keymap wne:kcmPrimary="0731">
      <wne:acd wne:acdName="acd63"/>
    </wne:keymap>
    <wne:keymap wne:kcmPrimary="0732">
      <wne:acd wne:acdName="acd64"/>
    </wne:keymap>
    <wne:keymap wne:kcmPrimary="0733">
      <wne:acd wne:acdName="acd65"/>
    </wne:keymap>
    <wne:keymap wne:kcmPrimary="0734">
      <wne:acd wne:acdName="acd66"/>
    </wne:keymap>
    <wne:keymap wne:kcmPrimary="0742">
      <wne:acd wne:acdName="acd56"/>
    </wne:keymap>
    <wne:keymap wne:kcmPrimary="0749">
      <wne:acd wne:acdName="acd5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Manifest>
    <wne:toolbarData r:id="rId1"/>
  </wne:toolbars>
  <wne:acds>
    <wne:acd wne:argValue="AgBBAGEAbgB2AGkAbgBrAGwAaQBqAHMAdABqAGUAIABMAGUAcgBhAHIAZQBuACAAdgBvAG8AcgAg&#10;AG0AbwByAGcAZQBuAA==" wne:acdName="acd0" wne:fciIndexBasedOn="0065"/>
    <wne:acd wne:argValue="AgBCAGEAcwBpAHMAdABlAGsAcwB0ACAATABlAHIAYQByAGUAbgAgAHYAbwBvAHIAIABtAG8AcgBn&#10;AGUAbgA="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rgValue="AgBLAG8AcAAgADEAIAB6AG8AbgBkAGUAcgAgAG4AdQBtAG0AZQByACAAUABpAGUAdABlAHIAcwAg&#10;AEIAbwB1AHcAdABlAGMAaABuAGkAZQBrAA==" wne:acdName="acd8" wne:fciIndexBasedOn="0065"/>
    <wne:acd wne:argValue="AgBLAG8AcAAgADIAIAB6AG8AbgBkAGUAcgAgAG4AdQBtAG0AZQByACAAUABpAGUAdABlAHIAcwAg&#10;AEIAbwB1AHcAdABlAGMAaABuAGkAZQBrAA=="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rgValue="AgBLAG8AcAAgADMAIAB6AG8AbgBkAGUAcgAgAG4AdQBtAG0AZQByACAAUABpAGUAdABlAHIAcwAg&#10;AEIAbwB1AHcAdABlAGMAaABuAGkAZQBrAA==" wne:acdName="acd16" wne:fciIndexBasedOn="0065"/>
    <wne:acd wne:argValue="AgBLAG8AcAAgADMAIAB6AG8AbgBkAGUAcgAgAG4AdQBtAG0AZQByACAAUABpAGUAdABlAHIAcwAg&#10;AEIAbwB1AHcAdABlAGMAaABuAGkAZQBrAA==" wne:acdName="acd17" wne:fciIndexBasedOn="0065"/>
    <wne:acd wne:argValue="AgBLAG8AcAAgADMAIAB6AG8AbgBkAGUAcgAgAG4AdQBtAG0AZQByACAAUABpAGUAdABlAHIAcwAg&#10;AEIAbwB1AHcAdABlAGMAaABuAGkAZQBrAA=="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BLAG8AcAAgADMAIAB6AG8AbgBkAGUAcgAgAG4AdQBtAG0AZQByACAAUABpAGUAdABlAHIAcwAg&#10;AEIAbwB1AHcAdABlAGMAaABuAGkAZQBrAA==" wne:acdName="acd25" wne:fciIndexBasedOn="0065"/>
    <wne:acd wne:argValue="AgBLAG8AcAAgADMAIAB6AG8AbgBkAGUAcgAgAG4AdQBtAG0AZQByACAAUABpAGUAdABlAHIAcwAg&#10;AEIAbwB1AHcAdABlAGMAaABuAGkAZQBrAA==" wne:acdName="acd26" wne:fciIndexBasedOn="0065"/>
    <wne:acd wne:acdName="acd27" wne:fciIndexBasedOn="0065"/>
    <wne:acd wne:argValue="AgBLAG8AcAAgADMAIAB6AG8AbgBkAGUAcgAgAG4AdQBtAG0AZQByACAAUABpAGUAdABlAHIAcwAg&#10;AEIAbwB1AHcAdABlAGMAaABuAGkAZQBrAA==" wne:acdName="acd28" wne:fciIndexBasedOn="0065"/>
    <wne:acd wne:argValue="AgBLAG8AcAAgADMAIAB6AG8AbgBkAGUAcgAgAG4AdQBtAG0AZQByACAAUABpAGUAdABlAHIAcwAg&#10;AEIAbwB1AHcAdABlAGMAaABuAGkAZQBrAA==" wne:acdName="acd29" wne:fciIndexBasedOn="0065"/>
    <wne:acd wne:argValue="AgBLAG8AcAAgADMAIAB6AG8AbgBkAGUAcgAgAG4AdQBtAG0AZQByACAAUABpAGUAdABlAHIAcwAg&#10;AEIAbwB1AHcAdABlAGMAaABuAGkAZQBrAA==" wne:acdName="acd30" wne:fciIndexBasedOn="0065"/>
    <wne:acd wne:acdName="acd31" wne:fciIndexBasedOn="0065"/>
    <wne:acd wne:argValue="AgBLAG8AcAAgADMAIAB6AG8AbgBkAGUAcgAgAG4AdQBtAG0AZQByACAAUABpAGUAdABlAHIAcwAg&#10;AEIAbwB1AHcAdABlAGMAaABuAGkAZQBrAA==" wne:acdName="acd32" wne:fciIndexBasedOn="0065"/>
    <wne:acd wne:acdName="acd33" wne:fciIndexBasedOn="0065"/>
    <wne:acd wne:argValue="AgBLAG8AcAAgADMAIAB6AG8AbgBkAGUAcgAgAG4AdQBtAG0AZQByACAAUABpAGUAdABlAHIAcwAg&#10;AEIAbwB1AHcAdABlAGMAaABuAGkAZQBrAA==" wne:acdName="acd34" wne:fciIndexBasedOn="0065"/>
    <wne:acd wne:argValue="AgBLAG8AcAAgADMAIAB6AG8AbgBkAGUAcgAgAG4AdQBtAG0AZQByACAAUABpAGUAdABlAHIAcwAg&#10;AEIAbwB1AHcAdABlAGMAaABuAGkAZQBrAA==" wne:acdName="acd35" wne:fciIndexBasedOn="0065"/>
    <wne:acd wne:argValue="AgBLAG8AcAAgADMAIAB6AG8AbgBkAGUAcgAgAG4AdQBtAG0AZQByACAAUABpAGUAdABlAHIAcwAg&#10;AEIAbwB1AHcAdABlAGMAaABuAGkAZQBrAA==" wne:acdName="acd36" wne:fciIndexBasedOn="0065"/>
    <wne:acd wne:argValue="AgBLAG8AcAAgADMAIAB6AG8AbgBkAGUAcgAgAG4AdQBtAG0AZQByACAAUABpAGUAdABlAHIAcwAg&#10;AEIAbwB1AHcAdABlAGMAaABuAGkAZQBrAA==" wne:acdName="acd37" wne:fciIndexBasedOn="0065"/>
    <wne:acd wne:argValue="AgBLAG8AcAAgADMAIAB6AG8AbgBkAGUAcgAgAG4AdQBtAG0AZQByACAAUABpAGUAdABlAHIAcwAg&#10;AEIAbwB1AHcAdABlAGMAaABuAGkAZQBrAA==" wne:acdName="acd38" wne:fciIndexBasedOn="0065"/>
    <wne:acd wne:argValue="AgBLAG8AcAAgADMAIAB6AG8AbgBkAGUAcgAgAG4AdQBtAG0AZQByACAAUABpAGUAdABlAHIAcwAg&#10;AEIAbwB1AHcAdABlAGMAaABuAGkAZQBrAA==" wne:acdName="acd39" wne:fciIndexBasedOn="0065"/>
    <wne:acd wne:argValue="AgBLAG8AcAAgADMAIAB6AG8AbgBkAGUAcgAgAG4AdQBtAG0AZQByACAAUABpAGUAdABlAHIAcwAg&#10;AEIAbwB1AHcAdABlAGMAaABuAGkAZQBrAA==" wne:acdName="acd40" wne:fciIndexBasedOn="0065"/>
    <wne:acd wne:argValue="AgBLAG8AcAAgADMAIAB6AG8AbgBkAGUAcgAgAG4AdQBtAG0AZQByACAAUABpAGUAdABlAHIAcwAg&#10;AEIAbwB1AHcAdABlAGMAaABuAGkAZQBrAA==" wne:acdName="acd41" wne:fciIndexBasedOn="0065"/>
    <wne:acd wne:argValue="AgBLAG8AcAAgADMAIAB6AG8AbgBkAGUAcgAgAG4AdQBtAG0AZQByACAAUABpAGUAdABlAHIAcwAg&#10;AEIAbwB1AHcAdABlAGMAaABuAGkAZQBrAA==" wne:acdName="acd42" wne:fciIndexBasedOn="0065"/>
    <wne:acd wne:acdName="acd43" wne:fciIndexBasedOn="0065"/>
    <wne:acd wne:acdName="acd44" wne:fciIndexBasedOn="0065"/>
    <wne:acd wne:acdName="acd45" wne:fciIndexBasedOn="0065"/>
    <wne:acd wne:acdName="acd46" wne:fciIndexBasedOn="0065"/>
    <wne:acd wne:acdName="acd47" wne:fciIndexBasedOn="0065"/>
    <wne:acd wne:acdName="acd48" wne:fciIndexBasedOn="0065"/>
    <wne:acd wne:argValue="AgAoAEIAaQBqAGwAYQBnAGUAawBvAHAAKQAgAFgAWAA=" wne:acdName="acd49" wne:fciIndexBasedOn="0065"/>
    <wne:acd wne:argValue="AgAoAGIAaQBqAGwAYQBnAGUAIABzAHUAYgBrAG8AcAApACAAWABYAA==" wne:acdName="acd50" wne:fciIndexBasedOn="0065"/>
    <wne:acd wne:acdName="acd51" wne:fciIndexBasedOn="0065"/>
    <wne:acd wne:acdName="acd52" wne:fciIndexBasedOn="0065"/>
    <wne:acd wne:acdName="acd53" wne:fciIndexBasedOn="0065"/>
    <wne:acd wne:acdName="acd54" wne:fciIndexBasedOn="0065"/>
    <wne:acd wne:argValue="AgBCAGEAcwBpAHMAdABlAGsAcwB0ACAAYwB1AHIAcwBpAGUAZgAgAEwAZQByAGEAcgBlAG4AIAB2&#10;AG8AbwByACAAbQBvAHIAZwBlAG4A" wne:acdName="acd55" wne:fciIndexBasedOn="0065"/>
    <wne:acd wne:argValue="AgBCAGEAcwBpAHMAdABlAGsAcwB0ACAAdgBlAHQAIABMAGUAcgBhAHIAZQBuACAAdgBvAG8AcgAg&#10;AG0AbwByAGcAZQBuAA==" wne:acdName="acd56" wne:fciIndexBasedOn="0065"/>
    <wne:acd wne:acdName="acd57" wne:fciIndexBasedOn="0065"/>
    <wne:acd wne:argValue="AgBCAGkAagBsAGEAZwBlACAAawBvAHAAIAAxACAATABlAHIAYQByAGUAbgAgAHYAbwBvAHIAIABt&#10;AG8AcgBnAGUAbgA=" wne:acdName="acd58" wne:fciIndexBasedOn="0065"/>
    <wne:acd wne:argValue="AgBCAGkAagBsAGEAZwBlACAAawBvAHAAIAAyACAATABlAHIAYQByAGUAbgAgAHYAbwBvAHIAIABt&#10;AG8AcgBnAGUAbgA=" wne:acdName="acd59" wne:fciIndexBasedOn="0065"/>
    <wne:acd wne:argValue="AgBJAG4AcwBwAHIAaQBuAGcAIAAxAGUAIABuAGkAdgBlAGEAdQAgAEwAZQByAGEAcgBlAG4AIAB2&#10;AG8AbwByACAAbQBvAHIAZwBlAG4A" wne:acdName="acd60" wne:fciIndexBasedOn="0065"/>
    <wne:acd wne:argValue="AgBJAG4AcwBwAHIAaQBuAGcAIAAyAGUAIABuAGkAdgBlAGEAdQAgAEwAZQByAGEAcgBlAG4AIAB2&#10;AG8AbwByACAAbQBvAHIAZwBlAG4A" wne:acdName="acd61" wne:fciIndexBasedOn="0065"/>
    <wne:acd wne:argValue="AgBJAG4AcwBwAHIAaQBuAGcAIAAzAGUAIABuAGkAdgBlAGEAdQAgAEwAZQByAGEAcgBlAG4AIAB2&#10;AG8AbwByACAAbQBvAHIAZwBlAG4A" wne:acdName="acd62" wne:fciIndexBasedOn="0065"/>
    <wne:acd wne:argValue="AgBLAG8AcAAgADEAIAB6AG8AbgBkAGUAcgAgAG4AdQBtAG0AZQByACAATABlAHIAYQByAGUAbgAg&#10;AHYAbwBvAHIAIABtAG8AcgBnAGUAbgA=" wne:acdName="acd63" wne:fciIndexBasedOn="0065"/>
    <wne:acd wne:argValue="AgBLAG8AcAAgADIAIAB6AG8AbgBkAGUAcgAgAG4AdQBtAG0AZQByACAATABlAHIAYQByAGUAbgAg&#10;AHYAbwBvAHIAIABtAG8AcgBnAGUAbgA=" wne:acdName="acd64" wne:fciIndexBasedOn="0065"/>
    <wne:acd wne:argValue="AgBLAG8AcAAgADMAIAB6AG8AbgBkAGUAcgAgAG4AdQBtAG0AZQByACAATABlAHIAYQByAGUAbgAg&#10;AHYAbwBvAHIAIABtAG8AcgBnAGUAbgA=" wne:acdName="acd65" wne:fciIndexBasedOn="0065"/>
    <wne:acd wne:argValue="AgBLAG8AcAAgADQAIAB6AG8AbgBkAGUAcgAgAG4AdQBtAG0AZQByACAATABlAHIAYQByAGUAbgAg&#10;AHYAbwBvAHIAIABtAG8AcgBnAGUAbgA=" wne:acdName="acd66" wne:fciIndexBasedOn="0065"/>
    <wne:acd wne:argValue="AgBPAHAAcwBvAG0AbQBpAG4AZwAgAGIAbwBsAGwAZQB0AGoAZQAgADEAZQAgAG4AaQB2AGUAYQB1&#10;ACAATABlAHIAYQByAGUAbgAgAHYAbwBvAHIAIABtAG8AcgBnAGUAbgA=" wne:acdName="acd67" wne:fciIndexBasedOn="0065"/>
    <wne:acd wne:argValue="AgBPAHAAcwBvAG0AbQBpAG4AZwAgAGIAbwBsAGwAZQB0AGoAZQAgADIAZQAgAG4AaQB2AGUAYQB1&#10;ACAATABlAHIAYQByAGUAbgAgAHYAbwBvAHIAIABtAG8AcgBnAGUAbgA=" wne:acdName="acd68" wne:fciIndexBasedOn="0065"/>
    <wne:acd wne:argValue="AgBPAHAAcwBvAG0AbQBpAG4AZwAgAGIAbwBsAGwAZQB0AGoAZQAgADMAZQAgAG4AaQB2AGUAYQB1&#10;ACAATABlAHIAYQByAGUAbgAgAHYAbwBvAHIAIABtAG8AcgBnAGUAbgA=" wne:acdName="acd69" wne:fciIndexBasedOn="0065"/>
    <wne:acd wne:argValue="AgBPAHAAcwBvAG0AbQBpAG4AZwAgAGsAbABlAGkAbgBlACAAbABlAHQAdABlAHIAIAAxAGUAIABu&#10;AGkAdgBlAGEAdQAgAEwAZQByAGEAcgBlAG4AIAB2AG8AbwByACAAbQBvAHIAZwBlAG4A" wne:acdName="acd70" wne:fciIndexBasedOn="0065"/>
    <wne:acd wne:argValue="AgBPAHAAcwBvAG0AbQBpAG4AZwAgAGsAbABlAGkAbgBlACAAbABlAHQAdABlAHIAIAAyAGUAIABu&#10;AGkAdgBlAGEAdQAgAEwAZQByAGEAcgBlAG4AIAB2AG8AbwByACAAbQBvAHIAZwBlAG4A" wne:acdName="acd71" wne:fciIndexBasedOn="0065"/>
    <wne:acd wne:argValue="AgBPAHAAcwBvAG0AbQBpAG4AZwAgAGsAbABlAGkAbgBlACAAbABlAHQAdABlAHIAIAAzAGUAIABu&#10;AGkAdgBlAGEAdQAgAEwAZQByAGEAcgBlAG4AIAB2AG8AbwByACAAbQBvAHIAZwBlAG4A" wne:acdName="acd72" wne:fciIndexBasedOn="0065"/>
    <wne:acd wne:argValue="AgBPAHAAcwBvAG0AbQBpAG4AZwAgAGsAbABlAGkAbgBlACAAbABlAHQAdABlAHIAIABiAGEAcwBp&#10;AHMAdABlAGsAcwB0ACAATABlAHIAYQByAGUAbgAgAHYAbwBvAHIAIABtAG8AcgBnAGUAbgA=" wne:acdName="acd73" wne:fciIndexBasedOn="0065"/>
    <wne:acd wne:argValue="AgBPAHAAcwBvAG0AbQBpAG4AZwAgAG4AdQBtAG0AZQByACAAMQBlACAAbgBpAHYAZQBhAHUAIABM&#10;AGUAcgBhAHIAZQBuACAAdgBvAG8AcgAgAG0AbwByAGcAZQBuAA==" wne:acdName="acd74" wne:fciIndexBasedOn="0065"/>
    <wne:acd wne:argValue="AgBPAHAAcwBvAG0AbQBpAG4AZwAgAG4AdQBtAG0AZQByACAAMgBlACAAbgBpAHYAZQBhAHUAIABM&#10;AGUAcgBhAHIAZQBuACAAdgBvAG8AcgAgAG0AbwByAGcAZQBuAA==" wne:acdName="acd75" wne:fciIndexBasedOn="0065"/>
    <wne:acd wne:argValue="AgBPAHAAcwBvAG0AbQBpAG4AZwAgAG4AdQBtAG0AZQByACAAMwBlACAAbgBpAHYAZQBhAHUAIABM&#10;AGUAcgBhAHIAZQBuACAAdgBvAG8AcgAgAG0AbwByAGcAZQBuAA==" wne:acdName="acd76" wne:fciIndexBasedOn="0065"/>
    <wne:acd wne:argValue="AgBPAHAAcwBvAG0AbQBpAG4AZwAgAG4AdQBtAG0AZQByACAAYgBhAHMAaQBzAHQAZQBrAHMAdAAg&#10;AEwAZQByAGEAcgBlAG4AIAB2AG8AbwByACAAbQBvAHIAZwBlAG4A" wne:acdName="acd77" wne:fciIndexBasedOn="0065"/>
    <wne:acd wne:argValue="AgBPAHAAcwBvAG0AbQBpAG4AZwAgAHMAdAByAGUAZQBwAGoAZQAgADEAZQAgAG4AaQB2AGUAYQB1&#10;ACAATABlAHIAYQByAGUAbgAgAHYAbwBvAHIAIABtAG8AcgBnAGUAbgA=" wne:acdName="acd78" wne:fciIndexBasedOn="0065"/>
    <wne:acd wne:argValue="AgBPAHAAcwBvAG0AbQBpAG4AZwAgAHMAdAByAGUAZQBwAGoAZQAgADIAZQAgAG4AaQB2AGUAYQB1&#10;ACAATABlAHIAYQByAGUAbgAgAHYAbwBvAHIAIABtAG8AcgBnAGUAbgA=" wne:acdName="acd79" wne:fciIndexBasedOn="0065"/>
    <wne:acd wne:argValue="AgBPAHAAcwBvAG0AbQBpAG4AZwAgAHMAdAByAGUAZQBwAGoAZQAgADMAZQAgAG4AaQB2AGUAYQB1&#10;ACAATABlAHIAYQByAGUAbgAgAHYAbwBvAHIAIABtAG8AcgBnAGUAbgA=" wne:acdName="acd80" wne:fciIndexBasedOn="0065"/>
    <wne:acd wne:argValue="AgBPAHAAcwBvAG0AbQBpAG4AZwAgAHQAZQBrAGUAbgAgADEAZQAgAG4AaQB2AGUAYQB1ACAATABl&#10;AHIAYQByAGUAbgAgAHYAbwBvAHIAIABtAG8AcgBnAGUAbgA=" wne:acdName="acd81" wne:fciIndexBasedOn="0065"/>
    <wne:acd wne:argValue="AgBPAHAAcwBvAG0AbQBpAG4AZwAgAHQAZQBrAGUAbgAgADIAZQAgAG4AaQB2AGUAYQB1ACAATABl&#10;AHIAYQByAGUAbgAgAHYAbwBvAHIAIABtAG8AcgBnAGUAbgA=" wne:acdName="acd82" wne:fciIndexBasedOn="0065"/>
    <wne:acd wne:argValue="AgBPAHAAcwBvAG0AbQBpAG4AZwAgAHQAZQBrAGUAbgAgADMAZQAgAG4AaQB2AGUAYQB1ACAATABl&#10;AHIAYQByAGUAbgAgAHYAbwBvAHIAIABtAG8AcgBnAGUAbgA=" wne:acdName="acd83" wne:fciIndexBasedOn="0065"/>
    <wne:acd wne:argValue="AgBaAHcAZQB2AGUAbgBkACAAMQBlACAAbgBpAHYAZQBhAHUAIABMAGUAcgBhAHIAZQBuACAAdgBv&#10;AG8AcgAgAG0AbwByAGcAZQBuAA==" wne:acdName="acd84" wne:fciIndexBasedOn="0065"/>
    <wne:acd wne:argValue="AgBaAHcAZQB2AGUAbgBkACAAMgBlACAAbgBpAHYAZQBhAHUAIABMAGUAcgBhAHIAZQBuACAAdgBv&#10;AG8AcgAgAG0AbwByAGcAZQBuAA==" wne:acdName="acd85" wne:fciIndexBasedOn="0065"/>
    <wne:acd wne:argValue="AgBaAHcAZQB2AGUAbgBkACAAMwBlACAAbgBpAHYAZQBhAHUAIABMAGUAcgBhAHIAZQBuACAAdgBv&#10;AG8AcgAgAG0AbwByAGcAZQBuAA==" wne:acdName="acd8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0211" w14:textId="77777777" w:rsidR="007A0C5D" w:rsidRDefault="007A0C5D" w:rsidP="00FE7673">
      <w:pPr>
        <w:numPr>
          <w:ilvl w:val="1"/>
          <w:numId w:val="0"/>
        </w:numPr>
      </w:pPr>
      <w:r>
        <w:separator/>
      </w:r>
    </w:p>
  </w:endnote>
  <w:endnote w:type="continuationSeparator" w:id="0">
    <w:p w14:paraId="18A93CE7" w14:textId="77777777" w:rsidR="007A0C5D" w:rsidRDefault="007A0C5D"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337" w14:textId="77777777" w:rsidR="00A26AFC" w:rsidRDefault="00A26A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31678" w:bottomFromText="232" w:vertAnchor="page" w:horzAnchor="page" w:tblpX="749" w:tblpY="8291"/>
      <w:tblW w:w="0" w:type="auto"/>
      <w:tblLayout w:type="fixed"/>
      <w:tblCellMar>
        <w:left w:w="0" w:type="dxa"/>
        <w:right w:w="0" w:type="dxa"/>
      </w:tblCellMar>
      <w:tblLook w:val="04A0" w:firstRow="1" w:lastRow="0" w:firstColumn="1" w:lastColumn="0" w:noHBand="0" w:noVBand="1"/>
    </w:tblPr>
    <w:tblGrid>
      <w:gridCol w:w="283"/>
    </w:tblGrid>
    <w:tr w:rsidR="007667B5" w:rsidRPr="00980CD1" w14:paraId="252C5748" w14:textId="77777777" w:rsidTr="007667B5">
      <w:trPr>
        <w:trHeight w:hRule="exact" w:val="272"/>
      </w:trPr>
      <w:tc>
        <w:tcPr>
          <w:tcW w:w="283" w:type="dxa"/>
          <w:shd w:val="clear" w:color="auto" w:fill="auto"/>
        </w:tcPr>
        <w:p w14:paraId="27FCB805" w14:textId="2429C0C2" w:rsidR="007667B5" w:rsidRPr="00980CD1" w:rsidRDefault="006C4DB9" w:rsidP="007667B5">
          <w:pPr>
            <w:pStyle w:val="PaginanummerLerarenvoormorgen"/>
          </w:pPr>
          <w:r>
            <w:fldChar w:fldCharType="begin"/>
          </w:r>
          <w:r>
            <w:instrText>PAGE   \* MERGEFORMAT</w:instrText>
          </w:r>
          <w:r>
            <w:fldChar w:fldCharType="separate"/>
          </w:r>
          <w:r>
            <w:t>1</w:t>
          </w:r>
          <w:r>
            <w:fldChar w:fldCharType="end"/>
          </w:r>
        </w:p>
      </w:tc>
    </w:tr>
  </w:tb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21"/>
    </w:tblGrid>
    <w:tr w:rsidR="00EC3864" w14:paraId="5FEDB4CC" w14:textId="77777777" w:rsidTr="0000765F">
      <w:tc>
        <w:tcPr>
          <w:tcW w:w="8721" w:type="dxa"/>
          <w:shd w:val="clear" w:color="auto" w:fill="auto"/>
        </w:tcPr>
        <w:p w14:paraId="5B6F827C" w14:textId="28DA8CE8" w:rsidR="00EC3864" w:rsidRDefault="00EC3864" w:rsidP="00EC3864">
          <w:pPr>
            <w:pStyle w:val="VoettekstLerarenvoormorgen"/>
          </w:pPr>
          <w:r>
            <w:t xml:space="preserve">Kijk voor meer informatie op </w:t>
          </w:r>
          <w:hyperlink r:id="rId1" w:history="1">
            <w:r w:rsidRPr="00980CD1">
              <w:rPr>
                <w:b/>
                <w:bCs/>
              </w:rPr>
              <w:t>www.lerarenvoormorgen.nl</w:t>
            </w:r>
          </w:hyperlink>
          <w:r>
            <w:t>.</w:t>
          </w:r>
        </w:p>
      </w:tc>
    </w:tr>
  </w:tbl>
  <w:p w14:paraId="01C79617" w14:textId="77777777" w:rsidR="007667B5" w:rsidRDefault="007667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21"/>
    </w:tblGrid>
    <w:tr w:rsidR="00980CD1" w14:paraId="3A35E487" w14:textId="77777777" w:rsidTr="00980CD1">
      <w:tc>
        <w:tcPr>
          <w:tcW w:w="8721" w:type="dxa"/>
          <w:shd w:val="clear" w:color="auto" w:fill="auto"/>
        </w:tcPr>
        <w:p w14:paraId="7B9C675A" w14:textId="635C56C1" w:rsidR="00980CD1" w:rsidRDefault="00980CD1" w:rsidP="00980CD1">
          <w:pPr>
            <w:pStyle w:val="VoettekstLerarenvoormorgen"/>
          </w:pPr>
          <w:r>
            <w:t xml:space="preserve">Kijk voor meer informatie op </w:t>
          </w:r>
          <w:hyperlink r:id="rId1" w:history="1">
            <w:r w:rsidRPr="00980CD1">
              <w:rPr>
                <w:b/>
                <w:bCs/>
              </w:rPr>
              <w:t>www.lerarenvoormorgen.nl</w:t>
            </w:r>
          </w:hyperlink>
          <w:r>
            <w:t>.</w:t>
          </w:r>
        </w:p>
      </w:tc>
    </w:tr>
  </w:tbl>
  <w:tbl>
    <w:tblPr>
      <w:tblpPr w:leftFromText="31678" w:bottomFromText="232" w:vertAnchor="page" w:horzAnchor="page" w:tblpX="749" w:tblpY="8291"/>
      <w:tblW w:w="0" w:type="auto"/>
      <w:tblLayout w:type="fixed"/>
      <w:tblCellMar>
        <w:left w:w="0" w:type="dxa"/>
        <w:right w:w="0" w:type="dxa"/>
      </w:tblCellMar>
      <w:tblLook w:val="04A0" w:firstRow="1" w:lastRow="0" w:firstColumn="1" w:lastColumn="0" w:noHBand="0" w:noVBand="1"/>
    </w:tblPr>
    <w:tblGrid>
      <w:gridCol w:w="283"/>
    </w:tblGrid>
    <w:tr w:rsidR="00980CD1" w:rsidRPr="00980CD1" w14:paraId="766B3852" w14:textId="77777777" w:rsidTr="007667B5">
      <w:trPr>
        <w:trHeight w:hRule="exact" w:val="272"/>
      </w:trPr>
      <w:tc>
        <w:tcPr>
          <w:tcW w:w="283" w:type="dxa"/>
          <w:shd w:val="clear" w:color="auto" w:fill="auto"/>
        </w:tcPr>
        <w:p w14:paraId="112C9560" w14:textId="29E31A10" w:rsidR="00980CD1" w:rsidRPr="00980CD1" w:rsidRDefault="006C4DB9" w:rsidP="007667B5">
          <w:pPr>
            <w:pStyle w:val="PaginanummerLerarenvoormorgen"/>
          </w:pPr>
          <w:r>
            <w:fldChar w:fldCharType="begin"/>
          </w:r>
          <w:r>
            <w:instrText>PAGE   \* MERGEFORMAT</w:instrText>
          </w:r>
          <w:r>
            <w:fldChar w:fldCharType="separate"/>
          </w:r>
          <w:r>
            <w:t>1</w:t>
          </w:r>
          <w:r>
            <w:fldChar w:fldCharType="end"/>
          </w:r>
        </w:p>
      </w:tc>
    </w:tr>
  </w:tbl>
  <w:p w14:paraId="488E80A0" w14:textId="77777777" w:rsidR="00980CD1" w:rsidRDefault="00980CD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8F50" w14:textId="77777777" w:rsidR="006205D1" w:rsidRPr="006205D1" w:rsidRDefault="006205D1" w:rsidP="006205D1">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31678" w:bottomFromText="232" w:vertAnchor="page" w:horzAnchor="page" w:tblpX="749" w:tblpY="8291"/>
      <w:tblW w:w="0" w:type="auto"/>
      <w:tblLayout w:type="fixed"/>
      <w:tblCellMar>
        <w:left w:w="0" w:type="dxa"/>
        <w:right w:w="0" w:type="dxa"/>
      </w:tblCellMar>
      <w:tblLook w:val="04A0" w:firstRow="1" w:lastRow="0" w:firstColumn="1" w:lastColumn="0" w:noHBand="0" w:noVBand="1"/>
    </w:tblPr>
    <w:tblGrid>
      <w:gridCol w:w="283"/>
    </w:tblGrid>
    <w:tr w:rsidR="00E02085" w:rsidRPr="00980CD1" w14:paraId="7F5AB1F4" w14:textId="77777777" w:rsidTr="007667B5">
      <w:trPr>
        <w:trHeight w:hRule="exact" w:val="272"/>
      </w:trPr>
      <w:tc>
        <w:tcPr>
          <w:tcW w:w="283" w:type="dxa"/>
          <w:shd w:val="clear" w:color="auto" w:fill="auto"/>
        </w:tcPr>
        <w:p w14:paraId="28BD405B" w14:textId="77777777" w:rsidR="00E02085" w:rsidRPr="00980CD1" w:rsidRDefault="00E02085" w:rsidP="007667B5">
          <w:pPr>
            <w:pStyle w:val="PaginanummerLerarenvoormorgen"/>
          </w:pPr>
          <w:r>
            <w:fldChar w:fldCharType="begin"/>
          </w:r>
          <w:r>
            <w:instrText>PAGE   \* MERGEFORMAT</w:instrText>
          </w:r>
          <w:r>
            <w:fldChar w:fldCharType="separate"/>
          </w:r>
          <w:r>
            <w:t>1</w:t>
          </w:r>
          <w:r>
            <w:fldChar w:fldCharType="end"/>
          </w:r>
        </w:p>
      </w:tc>
    </w:tr>
  </w:tbl>
  <w:p w14:paraId="5569E81B" w14:textId="77777777" w:rsidR="00E02085" w:rsidRDefault="00E020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615A" w14:textId="77777777" w:rsidR="007A0C5D" w:rsidRDefault="007A0C5D" w:rsidP="00FE7673">
      <w:pPr>
        <w:numPr>
          <w:ilvl w:val="1"/>
          <w:numId w:val="0"/>
        </w:numPr>
      </w:pPr>
      <w:r>
        <w:separator/>
      </w:r>
    </w:p>
  </w:footnote>
  <w:footnote w:type="continuationSeparator" w:id="0">
    <w:p w14:paraId="1A42FF8E" w14:textId="77777777" w:rsidR="007A0C5D" w:rsidRDefault="007A0C5D" w:rsidP="00FE7673">
      <w:pPr>
        <w:numPr>
          <w:ilvl w:val="1"/>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B99" w14:textId="77777777" w:rsidR="00A26AFC" w:rsidRDefault="00A26A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A974" w14:textId="135FA9BD" w:rsidR="00517FB1" w:rsidRDefault="00AB7136">
    <w:pPr>
      <w:pStyle w:val="Koptekst"/>
    </w:pPr>
    <w:r>
      <w:rPr>
        <w:noProof/>
      </w:rPr>
      <mc:AlternateContent>
        <mc:Choice Requires="wpc">
          <w:drawing>
            <wp:anchor distT="0" distB="0" distL="114300" distR="114300" simplePos="0" relativeHeight="251661312" behindDoc="1" locked="0" layoutInCell="0" allowOverlap="1" wp14:anchorId="57FF6D28" wp14:editId="4A05D5F9">
              <wp:simplePos x="0" y="0"/>
              <wp:positionH relativeFrom="page">
                <wp:posOffset>0</wp:posOffset>
              </wp:positionH>
              <wp:positionV relativeFrom="page">
                <wp:posOffset>0</wp:posOffset>
              </wp:positionV>
              <wp:extent cx="568325" cy="5852160"/>
              <wp:effectExtent l="0" t="0" r="0" b="0"/>
              <wp:wrapNone/>
              <wp:docPr id="3" name="JE2206031353ju 012 leraren.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250190" y="5314315"/>
                          <a:ext cx="55880" cy="64135"/>
                        </a:xfrm>
                        <a:custGeom>
                          <a:avLst/>
                          <a:gdLst>
                            <a:gd name="T0" fmla="*/ 88 w 88"/>
                            <a:gd name="T1" fmla="*/ 51 h 101"/>
                            <a:gd name="T2" fmla="*/ 0 w 88"/>
                            <a:gd name="T3" fmla="*/ 0 h 101"/>
                            <a:gd name="T4" fmla="*/ 0 w 88"/>
                            <a:gd name="T5" fmla="*/ 51 h 101"/>
                            <a:gd name="T6" fmla="*/ 0 w 88"/>
                            <a:gd name="T7" fmla="*/ 101 h 101"/>
                            <a:gd name="T8" fmla="*/ 88 w 88"/>
                            <a:gd name="T9" fmla="*/ 51 h 101"/>
                          </a:gdLst>
                          <a:ahLst/>
                          <a:cxnLst>
                            <a:cxn ang="0">
                              <a:pos x="T0" y="T1"/>
                            </a:cxn>
                            <a:cxn ang="0">
                              <a:pos x="T2" y="T3"/>
                            </a:cxn>
                            <a:cxn ang="0">
                              <a:pos x="T4" y="T5"/>
                            </a:cxn>
                            <a:cxn ang="0">
                              <a:pos x="T6" y="T7"/>
                            </a:cxn>
                            <a:cxn ang="0">
                              <a:pos x="T8" y="T9"/>
                            </a:cxn>
                          </a:cxnLst>
                          <a:rect l="0" t="0" r="r" b="b"/>
                          <a:pathLst>
                            <a:path w="88" h="101">
                              <a:moveTo>
                                <a:pt x="88" y="51"/>
                              </a:moveTo>
                              <a:lnTo>
                                <a:pt x="0" y="0"/>
                              </a:lnTo>
                              <a:lnTo>
                                <a:pt x="0" y="51"/>
                              </a:lnTo>
                              <a:lnTo>
                                <a:pt x="0" y="101"/>
                              </a:lnTo>
                              <a:lnTo>
                                <a:pt x="8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noEditPoints="1"/>
                      </wps:cNvSpPr>
                      <wps:spPr bwMode="auto">
                        <a:xfrm>
                          <a:off x="194945" y="5218430"/>
                          <a:ext cx="222250" cy="255905"/>
                        </a:xfrm>
                        <a:custGeom>
                          <a:avLst/>
                          <a:gdLst>
                            <a:gd name="T0" fmla="*/ 44 w 350"/>
                            <a:gd name="T1" fmla="*/ 277 h 403"/>
                            <a:gd name="T2" fmla="*/ 0 w 350"/>
                            <a:gd name="T3" fmla="*/ 303 h 403"/>
                            <a:gd name="T4" fmla="*/ 0 w 350"/>
                            <a:gd name="T5" fmla="*/ 252 h 403"/>
                            <a:gd name="T6" fmla="*/ 0 w 350"/>
                            <a:gd name="T7" fmla="*/ 202 h 403"/>
                            <a:gd name="T8" fmla="*/ 87 w 350"/>
                            <a:gd name="T9" fmla="*/ 252 h 403"/>
                            <a:gd name="T10" fmla="*/ 44 w 350"/>
                            <a:gd name="T11" fmla="*/ 277 h 403"/>
                            <a:gd name="T12" fmla="*/ 0 w 350"/>
                            <a:gd name="T13" fmla="*/ 101 h 403"/>
                            <a:gd name="T14" fmla="*/ 44 w 350"/>
                            <a:gd name="T15" fmla="*/ 76 h 403"/>
                            <a:gd name="T16" fmla="*/ 87 w 350"/>
                            <a:gd name="T17" fmla="*/ 50 h 403"/>
                            <a:gd name="T18" fmla="*/ 0 w 350"/>
                            <a:gd name="T19" fmla="*/ 0 h 403"/>
                            <a:gd name="T20" fmla="*/ 0 w 350"/>
                            <a:gd name="T21" fmla="*/ 0 h 403"/>
                            <a:gd name="T22" fmla="*/ 0 w 350"/>
                            <a:gd name="T23" fmla="*/ 50 h 403"/>
                            <a:gd name="T24" fmla="*/ 0 w 350"/>
                            <a:gd name="T25" fmla="*/ 101 h 403"/>
                            <a:gd name="T26" fmla="*/ 0 w 350"/>
                            <a:gd name="T27" fmla="*/ 101 h 403"/>
                            <a:gd name="T28" fmla="*/ 0 w 350"/>
                            <a:gd name="T29" fmla="*/ 151 h 403"/>
                            <a:gd name="T30" fmla="*/ 0 w 350"/>
                            <a:gd name="T31" fmla="*/ 202 h 403"/>
                            <a:gd name="T32" fmla="*/ 87 w 350"/>
                            <a:gd name="T33" fmla="*/ 151 h 403"/>
                            <a:gd name="T34" fmla="*/ 0 w 350"/>
                            <a:gd name="T35" fmla="*/ 101 h 403"/>
                            <a:gd name="T36" fmla="*/ 175 w 350"/>
                            <a:gd name="T37" fmla="*/ 101 h 403"/>
                            <a:gd name="T38" fmla="*/ 87 w 350"/>
                            <a:gd name="T39" fmla="*/ 50 h 403"/>
                            <a:gd name="T40" fmla="*/ 87 w 350"/>
                            <a:gd name="T41" fmla="*/ 101 h 403"/>
                            <a:gd name="T42" fmla="*/ 87 w 350"/>
                            <a:gd name="T43" fmla="*/ 151 h 403"/>
                            <a:gd name="T44" fmla="*/ 131 w 350"/>
                            <a:gd name="T45" fmla="*/ 126 h 403"/>
                            <a:gd name="T46" fmla="*/ 175 w 350"/>
                            <a:gd name="T47" fmla="*/ 101 h 403"/>
                            <a:gd name="T48" fmla="*/ 0 w 350"/>
                            <a:gd name="T49" fmla="*/ 303 h 403"/>
                            <a:gd name="T50" fmla="*/ 0 w 350"/>
                            <a:gd name="T51" fmla="*/ 353 h 403"/>
                            <a:gd name="T52" fmla="*/ 0 w 350"/>
                            <a:gd name="T53" fmla="*/ 403 h 403"/>
                            <a:gd name="T54" fmla="*/ 44 w 350"/>
                            <a:gd name="T55" fmla="*/ 378 h 403"/>
                            <a:gd name="T56" fmla="*/ 87 w 350"/>
                            <a:gd name="T57" fmla="*/ 353 h 403"/>
                            <a:gd name="T58" fmla="*/ 44 w 350"/>
                            <a:gd name="T59" fmla="*/ 328 h 403"/>
                            <a:gd name="T60" fmla="*/ 0 w 350"/>
                            <a:gd name="T61" fmla="*/ 303 h 403"/>
                            <a:gd name="T62" fmla="*/ 87 w 350"/>
                            <a:gd name="T63" fmla="*/ 303 h 403"/>
                            <a:gd name="T64" fmla="*/ 87 w 350"/>
                            <a:gd name="T65" fmla="*/ 353 h 403"/>
                            <a:gd name="T66" fmla="*/ 131 w 350"/>
                            <a:gd name="T67" fmla="*/ 328 h 403"/>
                            <a:gd name="T68" fmla="*/ 175 w 350"/>
                            <a:gd name="T69" fmla="*/ 303 h 403"/>
                            <a:gd name="T70" fmla="*/ 87 w 350"/>
                            <a:gd name="T71" fmla="*/ 252 h 403"/>
                            <a:gd name="T72" fmla="*/ 87 w 350"/>
                            <a:gd name="T73" fmla="*/ 303 h 403"/>
                            <a:gd name="T74" fmla="*/ 175 w 350"/>
                            <a:gd name="T75" fmla="*/ 202 h 403"/>
                            <a:gd name="T76" fmla="*/ 218 w 350"/>
                            <a:gd name="T77" fmla="*/ 176 h 403"/>
                            <a:gd name="T78" fmla="*/ 262 w 350"/>
                            <a:gd name="T79" fmla="*/ 151 h 403"/>
                            <a:gd name="T80" fmla="*/ 175 w 350"/>
                            <a:gd name="T81" fmla="*/ 101 h 403"/>
                            <a:gd name="T82" fmla="*/ 175 w 350"/>
                            <a:gd name="T83" fmla="*/ 151 h 403"/>
                            <a:gd name="T84" fmla="*/ 175 w 350"/>
                            <a:gd name="T85" fmla="*/ 202 h 403"/>
                            <a:gd name="T86" fmla="*/ 175 w 350"/>
                            <a:gd name="T87" fmla="*/ 202 h 403"/>
                            <a:gd name="T88" fmla="*/ 175 w 350"/>
                            <a:gd name="T89" fmla="*/ 252 h 403"/>
                            <a:gd name="T90" fmla="*/ 175 w 350"/>
                            <a:gd name="T91" fmla="*/ 303 h 403"/>
                            <a:gd name="T92" fmla="*/ 218 w 350"/>
                            <a:gd name="T93" fmla="*/ 277 h 403"/>
                            <a:gd name="T94" fmla="*/ 262 w 350"/>
                            <a:gd name="T95" fmla="*/ 252 h 403"/>
                            <a:gd name="T96" fmla="*/ 218 w 350"/>
                            <a:gd name="T97" fmla="*/ 227 h 403"/>
                            <a:gd name="T98" fmla="*/ 175 w 350"/>
                            <a:gd name="T99" fmla="*/ 202 h 403"/>
                            <a:gd name="T100" fmla="*/ 306 w 350"/>
                            <a:gd name="T101" fmla="*/ 176 h 403"/>
                            <a:gd name="T102" fmla="*/ 262 w 350"/>
                            <a:gd name="T103" fmla="*/ 151 h 403"/>
                            <a:gd name="T104" fmla="*/ 262 w 350"/>
                            <a:gd name="T105" fmla="*/ 252 h 403"/>
                            <a:gd name="T106" fmla="*/ 350 w 350"/>
                            <a:gd name="T107" fmla="*/ 202 h 403"/>
                            <a:gd name="T108" fmla="*/ 306 w 350"/>
                            <a:gd name="T109" fmla="*/ 176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 h="403">
                              <a:moveTo>
                                <a:pt x="44" y="277"/>
                              </a:moveTo>
                              <a:lnTo>
                                <a:pt x="0" y="303"/>
                              </a:lnTo>
                              <a:lnTo>
                                <a:pt x="0" y="252"/>
                              </a:lnTo>
                              <a:lnTo>
                                <a:pt x="0" y="202"/>
                              </a:lnTo>
                              <a:lnTo>
                                <a:pt x="87" y="252"/>
                              </a:lnTo>
                              <a:lnTo>
                                <a:pt x="44" y="277"/>
                              </a:lnTo>
                              <a:close/>
                              <a:moveTo>
                                <a:pt x="0" y="101"/>
                              </a:moveTo>
                              <a:lnTo>
                                <a:pt x="44" y="76"/>
                              </a:lnTo>
                              <a:lnTo>
                                <a:pt x="87" y="50"/>
                              </a:lnTo>
                              <a:lnTo>
                                <a:pt x="0" y="0"/>
                              </a:lnTo>
                              <a:lnTo>
                                <a:pt x="0" y="0"/>
                              </a:lnTo>
                              <a:lnTo>
                                <a:pt x="0" y="50"/>
                              </a:lnTo>
                              <a:lnTo>
                                <a:pt x="0" y="101"/>
                              </a:lnTo>
                              <a:lnTo>
                                <a:pt x="0" y="101"/>
                              </a:lnTo>
                              <a:lnTo>
                                <a:pt x="0" y="151"/>
                              </a:lnTo>
                              <a:lnTo>
                                <a:pt x="0" y="202"/>
                              </a:lnTo>
                              <a:lnTo>
                                <a:pt x="87" y="151"/>
                              </a:lnTo>
                              <a:lnTo>
                                <a:pt x="0" y="101"/>
                              </a:lnTo>
                              <a:close/>
                              <a:moveTo>
                                <a:pt x="175" y="101"/>
                              </a:moveTo>
                              <a:lnTo>
                                <a:pt x="87" y="50"/>
                              </a:lnTo>
                              <a:lnTo>
                                <a:pt x="87" y="101"/>
                              </a:lnTo>
                              <a:lnTo>
                                <a:pt x="87" y="151"/>
                              </a:lnTo>
                              <a:lnTo>
                                <a:pt x="131" y="126"/>
                              </a:lnTo>
                              <a:lnTo>
                                <a:pt x="175" y="101"/>
                              </a:lnTo>
                              <a:close/>
                              <a:moveTo>
                                <a:pt x="0" y="303"/>
                              </a:moveTo>
                              <a:lnTo>
                                <a:pt x="0" y="353"/>
                              </a:lnTo>
                              <a:lnTo>
                                <a:pt x="0" y="403"/>
                              </a:lnTo>
                              <a:lnTo>
                                <a:pt x="44" y="378"/>
                              </a:lnTo>
                              <a:lnTo>
                                <a:pt x="87" y="353"/>
                              </a:lnTo>
                              <a:lnTo>
                                <a:pt x="44" y="328"/>
                              </a:lnTo>
                              <a:lnTo>
                                <a:pt x="0" y="303"/>
                              </a:lnTo>
                              <a:close/>
                              <a:moveTo>
                                <a:pt x="87" y="303"/>
                              </a:moveTo>
                              <a:lnTo>
                                <a:pt x="87" y="353"/>
                              </a:lnTo>
                              <a:lnTo>
                                <a:pt x="131" y="328"/>
                              </a:lnTo>
                              <a:lnTo>
                                <a:pt x="175" y="303"/>
                              </a:lnTo>
                              <a:lnTo>
                                <a:pt x="87" y="252"/>
                              </a:lnTo>
                              <a:lnTo>
                                <a:pt x="87" y="303"/>
                              </a:lnTo>
                              <a:close/>
                              <a:moveTo>
                                <a:pt x="175" y="202"/>
                              </a:moveTo>
                              <a:lnTo>
                                <a:pt x="218" y="176"/>
                              </a:lnTo>
                              <a:lnTo>
                                <a:pt x="262" y="151"/>
                              </a:lnTo>
                              <a:lnTo>
                                <a:pt x="175" y="101"/>
                              </a:lnTo>
                              <a:lnTo>
                                <a:pt x="175" y="151"/>
                              </a:lnTo>
                              <a:lnTo>
                                <a:pt x="175" y="202"/>
                              </a:lnTo>
                              <a:lnTo>
                                <a:pt x="175" y="202"/>
                              </a:lnTo>
                              <a:lnTo>
                                <a:pt x="175" y="252"/>
                              </a:lnTo>
                              <a:lnTo>
                                <a:pt x="175" y="303"/>
                              </a:lnTo>
                              <a:lnTo>
                                <a:pt x="218" y="277"/>
                              </a:lnTo>
                              <a:lnTo>
                                <a:pt x="262" y="252"/>
                              </a:lnTo>
                              <a:lnTo>
                                <a:pt x="218" y="227"/>
                              </a:lnTo>
                              <a:lnTo>
                                <a:pt x="175" y="202"/>
                              </a:lnTo>
                              <a:close/>
                              <a:moveTo>
                                <a:pt x="306" y="176"/>
                              </a:moveTo>
                              <a:lnTo>
                                <a:pt x="262" y="151"/>
                              </a:lnTo>
                              <a:lnTo>
                                <a:pt x="262" y="252"/>
                              </a:lnTo>
                              <a:lnTo>
                                <a:pt x="350" y="202"/>
                              </a:lnTo>
                              <a:lnTo>
                                <a:pt x="306" y="176"/>
                              </a:lnTo>
                              <a:close/>
                            </a:path>
                          </a:pathLst>
                        </a:custGeom>
                        <a:solidFill>
                          <a:srgbClr val="007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15829B" id="JE2206031353ju 012 leraren.emf" o:spid="_x0000_s1026" editas="canvas" style="position:absolute;margin-left:0;margin-top:0;width:44.75pt;height:460.8pt;z-index:-251655168;mso-position-horizontal-relative:page;mso-position-vertical-relative:page" coordsize="5683,5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3;height:58521;visibility:visible;mso-wrap-style:square">
                <v:fill o:detectmouseclick="t"/>
                <v:path o:connecttype="none"/>
              </v:shape>
              <v:shape id="Freeform 4" o:spid="_x0000_s1028" style="position:absolute;left:2501;top:53143;width:559;height:641;visibility:visible;mso-wrap-style:square;v-text-anchor:top" coordsize="8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" path="m88,51l,,,51r,50l88,51xe" fillcolor="black" stroked="f">
                <v:path arrowok="t" o:connecttype="custom" o:connectlocs="55880,32385;0,0;0,32385;0,64135;55880,32385" o:connectangles="0,0,0,0,0"/>
              </v:shape>
              <v:shape id="Freeform 5" o:spid="_x0000_s1029" style="position:absolute;left:1949;top:52184;width:2222;height:2559;visibility:visible;mso-wrap-style:square;v-text-anchor:top" coordsize="35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" path="m44,277l,303,,252,,202r87,50l44,277xm,101l44,76,87,50,,,,,,50r,51l,101r,50l,202,87,151,,101xm175,101l87,50r,51l87,151r44,-25l175,101xm,303r,50l,403,44,378,87,353,44,328,,303xm87,303r,50l131,328r44,-25l87,252r,51xm175,202r43,-26l262,151,175,101r,50l175,202r,l175,252r,51l218,277r44,-25l218,227,175,202xm306,176l262,151r,101l350,202,306,176xe" fillcolor="#007dc3" stroked="f">
                <v:path arrowok="t" o:connecttype="custom" o:connectlocs="27940,175895;0,192405;0,160020;0,128270;55245,160020;27940,175895;0,64135;27940,48260;55245,31750;0,0;0,0;0,31750;0,64135;0,64135;0,95885;0,128270;55245,95885;0,64135;111125,64135;55245,31750;55245,64135;55245,95885;83185,80010;111125,64135;0,192405;0,224155;0,255905;27940,240030;55245,224155;27940,208280;0,192405;55245,192405;55245,224155;83185,208280;111125,192405;55245,160020;55245,192405;111125,128270;138430,111760;166370,95885;111125,64135;111125,95885;111125,128270;111125,128270;111125,160020;111125,192405;138430,175895;166370,160020;138430,144145;111125,128270;194310,111760;166370,95885;166370,160020;222250,128270;194310,111760" o:connectangles="0,0,0,0,0,0,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2CD1" w14:textId="312EF41F" w:rsidR="00517FB1" w:rsidRDefault="00AB7136">
    <w:pPr>
      <w:pStyle w:val="Koptekst"/>
    </w:pPr>
    <w:r>
      <w:rPr>
        <w:noProof/>
      </w:rPr>
      <mc:AlternateContent>
        <mc:Choice Requires="wpc">
          <w:drawing>
            <wp:anchor distT="0" distB="0" distL="114300" distR="114300" simplePos="0" relativeHeight="251663360" behindDoc="1" locked="0" layoutInCell="0" allowOverlap="1" wp14:anchorId="71582293" wp14:editId="1D494FFF">
              <wp:simplePos x="0" y="0"/>
              <wp:positionH relativeFrom="page">
                <wp:posOffset>0</wp:posOffset>
              </wp:positionH>
              <wp:positionV relativeFrom="page">
                <wp:posOffset>0</wp:posOffset>
              </wp:positionV>
              <wp:extent cx="3995351" cy="1219835"/>
              <wp:effectExtent l="0" t="0" r="0" b="0"/>
              <wp:wrapNone/>
              <wp:docPr id="9" name="JE2206011249ju leraren.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4" name="Freeform 4"/>
                      <wps:cNvSpPr>
                        <a:spLocks/>
                      </wps:cNvSpPr>
                      <wps:spPr bwMode="auto">
                        <a:xfrm>
                          <a:off x="1170305" y="688975"/>
                          <a:ext cx="2473325" cy="393700"/>
                        </a:xfrm>
                        <a:custGeom>
                          <a:avLst/>
                          <a:gdLst>
                            <a:gd name="T0" fmla="*/ 382 w 7790"/>
                            <a:gd name="T1" fmla="*/ 0 h 1240"/>
                            <a:gd name="T2" fmla="*/ 0 w 7790"/>
                            <a:gd name="T3" fmla="*/ 382 h 1240"/>
                            <a:gd name="T4" fmla="*/ 0 w 7790"/>
                            <a:gd name="T5" fmla="*/ 859 h 1240"/>
                            <a:gd name="T6" fmla="*/ 382 w 7790"/>
                            <a:gd name="T7" fmla="*/ 1240 h 1240"/>
                            <a:gd name="T8" fmla="*/ 7408 w 7790"/>
                            <a:gd name="T9" fmla="*/ 1240 h 1240"/>
                            <a:gd name="T10" fmla="*/ 7790 w 7790"/>
                            <a:gd name="T11" fmla="*/ 859 h 1240"/>
                            <a:gd name="T12" fmla="*/ 7790 w 7790"/>
                            <a:gd name="T13" fmla="*/ 382 h 1240"/>
                            <a:gd name="T14" fmla="*/ 7408 w 7790"/>
                            <a:gd name="T15" fmla="*/ 0 h 1240"/>
                            <a:gd name="T16" fmla="*/ 382 w 7790"/>
                            <a:gd name="T17" fmla="*/ 0 h 1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90" h="1240">
                              <a:moveTo>
                                <a:pt x="382" y="0"/>
                              </a:moveTo>
                              <a:cubicBezTo>
                                <a:pt x="171" y="0"/>
                                <a:pt x="0" y="171"/>
                                <a:pt x="0" y="382"/>
                              </a:cubicBezTo>
                              <a:cubicBezTo>
                                <a:pt x="0" y="859"/>
                                <a:pt x="0" y="859"/>
                                <a:pt x="0" y="859"/>
                              </a:cubicBezTo>
                              <a:cubicBezTo>
                                <a:pt x="0" y="1070"/>
                                <a:pt x="171" y="1240"/>
                                <a:pt x="382" y="1240"/>
                              </a:cubicBezTo>
                              <a:cubicBezTo>
                                <a:pt x="7408" y="1240"/>
                                <a:pt x="7408" y="1240"/>
                                <a:pt x="7408" y="1240"/>
                              </a:cubicBezTo>
                              <a:cubicBezTo>
                                <a:pt x="7619" y="1240"/>
                                <a:pt x="7790" y="1070"/>
                                <a:pt x="7790" y="859"/>
                              </a:cubicBezTo>
                              <a:cubicBezTo>
                                <a:pt x="7790" y="382"/>
                                <a:pt x="7790" y="382"/>
                                <a:pt x="7790" y="382"/>
                              </a:cubicBezTo>
                              <a:cubicBezTo>
                                <a:pt x="7790" y="171"/>
                                <a:pt x="7619" y="0"/>
                                <a:pt x="7408" y="0"/>
                              </a:cubicBezTo>
                              <a:lnTo>
                                <a:pt x="382" y="0"/>
                              </a:lnTo>
                              <a:close/>
                            </a:path>
                          </a:pathLst>
                        </a:custGeom>
                        <a:solidFill>
                          <a:srgbClr val="007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noEditPoints="1"/>
                      </wps:cNvSpPr>
                      <wps:spPr bwMode="auto">
                        <a:xfrm>
                          <a:off x="1346835" y="800100"/>
                          <a:ext cx="2122805" cy="197485"/>
                        </a:xfrm>
                        <a:custGeom>
                          <a:avLst/>
                          <a:gdLst>
                            <a:gd name="T0" fmla="*/ 1960 w 6685"/>
                            <a:gd name="T1" fmla="*/ 486 h 623"/>
                            <a:gd name="T2" fmla="*/ 1761 w 6685"/>
                            <a:gd name="T3" fmla="*/ 338 h 623"/>
                            <a:gd name="T4" fmla="*/ 1901 w 6685"/>
                            <a:gd name="T5" fmla="*/ 276 h 623"/>
                            <a:gd name="T6" fmla="*/ 1508 w 6685"/>
                            <a:gd name="T7" fmla="*/ 232 h 623"/>
                            <a:gd name="T8" fmla="*/ 1404 w 6685"/>
                            <a:gd name="T9" fmla="*/ 177 h 623"/>
                            <a:gd name="T10" fmla="*/ 1636 w 6685"/>
                            <a:gd name="T11" fmla="*/ 166 h 623"/>
                            <a:gd name="T12" fmla="*/ 649 w 6685"/>
                            <a:gd name="T13" fmla="*/ 486 h 623"/>
                            <a:gd name="T14" fmla="*/ 450 w 6685"/>
                            <a:gd name="T15" fmla="*/ 338 h 623"/>
                            <a:gd name="T16" fmla="*/ 590 w 6685"/>
                            <a:gd name="T17" fmla="*/ 276 h 623"/>
                            <a:gd name="T18" fmla="*/ 1027 w 6685"/>
                            <a:gd name="T19" fmla="*/ 192 h 623"/>
                            <a:gd name="T20" fmla="*/ 1149 w 6685"/>
                            <a:gd name="T21" fmla="*/ 277 h 623"/>
                            <a:gd name="T22" fmla="*/ 1282 w 6685"/>
                            <a:gd name="T23" fmla="*/ 506 h 623"/>
                            <a:gd name="T24" fmla="*/ 1160 w 6685"/>
                            <a:gd name="T25" fmla="*/ 441 h 623"/>
                            <a:gd name="T26" fmla="*/ 321 w 6685"/>
                            <a:gd name="T27" fmla="*/ 462 h 623"/>
                            <a:gd name="T28" fmla="*/ 0 w 6685"/>
                            <a:gd name="T29" fmla="*/ 55 h 623"/>
                            <a:gd name="T30" fmla="*/ 279 w 6685"/>
                            <a:gd name="T31" fmla="*/ 424 h 623"/>
                            <a:gd name="T32" fmla="*/ 2348 w 6685"/>
                            <a:gd name="T33" fmla="*/ 506 h 623"/>
                            <a:gd name="T34" fmla="*/ 2165 w 6685"/>
                            <a:gd name="T35" fmla="*/ 454 h 623"/>
                            <a:gd name="T36" fmla="*/ 2110 w 6685"/>
                            <a:gd name="T37" fmla="*/ 125 h 623"/>
                            <a:gd name="T38" fmla="*/ 982 w 6685"/>
                            <a:gd name="T39" fmla="*/ 166 h 623"/>
                            <a:gd name="T40" fmla="*/ 803 w 6685"/>
                            <a:gd name="T41" fmla="*/ 506 h 623"/>
                            <a:gd name="T42" fmla="*/ 801 w 6685"/>
                            <a:gd name="T43" fmla="*/ 125 h 623"/>
                            <a:gd name="T44" fmla="*/ 5503 w 6685"/>
                            <a:gd name="T45" fmla="*/ 168 h 623"/>
                            <a:gd name="T46" fmla="*/ 5322 w 6685"/>
                            <a:gd name="T47" fmla="*/ 506 h 623"/>
                            <a:gd name="T48" fmla="*/ 5372 w 6685"/>
                            <a:gd name="T49" fmla="*/ 174 h 623"/>
                            <a:gd name="T50" fmla="*/ 5938 w 6685"/>
                            <a:gd name="T51" fmla="*/ 317 h 623"/>
                            <a:gd name="T52" fmla="*/ 6245 w 6685"/>
                            <a:gd name="T53" fmla="*/ 403 h 623"/>
                            <a:gd name="T54" fmla="*/ 6047 w 6685"/>
                            <a:gd name="T55" fmla="*/ 276 h 623"/>
                            <a:gd name="T56" fmla="*/ 4832 w 6685"/>
                            <a:gd name="T57" fmla="*/ 317 h 623"/>
                            <a:gd name="T58" fmla="*/ 4937 w 6685"/>
                            <a:gd name="T59" fmla="*/ 318 h 623"/>
                            <a:gd name="T60" fmla="*/ 5832 w 6685"/>
                            <a:gd name="T61" fmla="*/ 125 h 623"/>
                            <a:gd name="T62" fmla="*/ 5777 w 6685"/>
                            <a:gd name="T63" fmla="*/ 452 h 623"/>
                            <a:gd name="T64" fmla="*/ 5536 w 6685"/>
                            <a:gd name="T65" fmla="*/ 557 h 623"/>
                            <a:gd name="T66" fmla="*/ 5834 w 6685"/>
                            <a:gd name="T67" fmla="*/ 125 h 623"/>
                            <a:gd name="T68" fmla="*/ 5777 w 6685"/>
                            <a:gd name="T69" fmla="*/ 224 h 623"/>
                            <a:gd name="T70" fmla="*/ 6632 w 6685"/>
                            <a:gd name="T71" fmla="*/ 506 h 623"/>
                            <a:gd name="T72" fmla="*/ 6450 w 6685"/>
                            <a:gd name="T73" fmla="*/ 454 h 623"/>
                            <a:gd name="T74" fmla="*/ 6395 w 6685"/>
                            <a:gd name="T75" fmla="*/ 125 h 623"/>
                            <a:gd name="T76" fmla="*/ 3568 w 6685"/>
                            <a:gd name="T77" fmla="*/ 123 h 623"/>
                            <a:gd name="T78" fmla="*/ 3568 w 6685"/>
                            <a:gd name="T79" fmla="*/ 433 h 623"/>
                            <a:gd name="T80" fmla="*/ 3149 w 6685"/>
                            <a:gd name="T81" fmla="*/ 123 h 623"/>
                            <a:gd name="T82" fmla="*/ 3149 w 6685"/>
                            <a:gd name="T83" fmla="*/ 433 h 623"/>
                            <a:gd name="T84" fmla="*/ 2927 w 6685"/>
                            <a:gd name="T85" fmla="*/ 192 h 623"/>
                            <a:gd name="T86" fmla="*/ 2588 w 6685"/>
                            <a:gd name="T87" fmla="*/ 199 h 623"/>
                            <a:gd name="T88" fmla="*/ 2766 w 6685"/>
                            <a:gd name="T89" fmla="*/ 386 h 623"/>
                            <a:gd name="T90" fmla="*/ 4776 w 6685"/>
                            <a:gd name="T91" fmla="*/ 227 h 623"/>
                            <a:gd name="T92" fmla="*/ 4672 w 6685"/>
                            <a:gd name="T93" fmla="*/ 254 h 623"/>
                            <a:gd name="T94" fmla="*/ 4496 w 6685"/>
                            <a:gd name="T95" fmla="*/ 506 h 623"/>
                            <a:gd name="T96" fmla="*/ 4322 w 6685"/>
                            <a:gd name="T97" fmla="*/ 454 h 623"/>
                            <a:gd name="T98" fmla="*/ 4267 w 6685"/>
                            <a:gd name="T99" fmla="*/ 125 h 623"/>
                            <a:gd name="T100" fmla="*/ 4679 w 6685"/>
                            <a:gd name="T101" fmla="*/ 123 h 623"/>
                            <a:gd name="T102" fmla="*/ 3920 w 6685"/>
                            <a:gd name="T103" fmla="*/ 232 h 623"/>
                            <a:gd name="T104" fmla="*/ 3816 w 6685"/>
                            <a:gd name="T105" fmla="*/ 177 h 623"/>
                            <a:gd name="T106" fmla="*/ 4048 w 6685"/>
                            <a:gd name="T107" fmla="*/ 166 h 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685" h="623">
                              <a:moveTo>
                                <a:pt x="2004" y="291"/>
                              </a:moveTo>
                              <a:cubicBezTo>
                                <a:pt x="2004" y="194"/>
                                <a:pt x="1952" y="123"/>
                                <a:pt x="1836" y="123"/>
                              </a:cubicBezTo>
                              <a:cubicBezTo>
                                <a:pt x="1732" y="123"/>
                                <a:pt x="1654" y="197"/>
                                <a:pt x="1654" y="317"/>
                              </a:cubicBezTo>
                              <a:cubicBezTo>
                                <a:pt x="1654" y="435"/>
                                <a:pt x="1721" y="507"/>
                                <a:pt x="1843" y="507"/>
                              </a:cubicBezTo>
                              <a:cubicBezTo>
                                <a:pt x="1896" y="507"/>
                                <a:pt x="1933" y="499"/>
                                <a:pt x="1960" y="486"/>
                              </a:cubicBezTo>
                              <a:cubicBezTo>
                                <a:pt x="1982" y="475"/>
                                <a:pt x="1992" y="461"/>
                                <a:pt x="1992" y="441"/>
                              </a:cubicBezTo>
                              <a:cubicBezTo>
                                <a:pt x="1992" y="439"/>
                                <a:pt x="1992" y="439"/>
                                <a:pt x="1992" y="439"/>
                              </a:cubicBezTo>
                              <a:cubicBezTo>
                                <a:pt x="1992" y="416"/>
                                <a:pt x="1980" y="403"/>
                                <a:pt x="1961" y="403"/>
                              </a:cubicBezTo>
                              <a:cubicBezTo>
                                <a:pt x="1937" y="403"/>
                                <a:pt x="1922" y="434"/>
                                <a:pt x="1859" y="434"/>
                              </a:cubicBezTo>
                              <a:cubicBezTo>
                                <a:pt x="1801" y="434"/>
                                <a:pt x="1766" y="413"/>
                                <a:pt x="1761" y="338"/>
                              </a:cubicBezTo>
                              <a:cubicBezTo>
                                <a:pt x="1954" y="338"/>
                                <a:pt x="1954" y="338"/>
                                <a:pt x="1954" y="338"/>
                              </a:cubicBezTo>
                              <a:cubicBezTo>
                                <a:pt x="1987" y="338"/>
                                <a:pt x="2004" y="321"/>
                                <a:pt x="2004" y="291"/>
                              </a:cubicBezTo>
                              <a:close/>
                              <a:moveTo>
                                <a:pt x="1762" y="276"/>
                              </a:moveTo>
                              <a:cubicBezTo>
                                <a:pt x="1770" y="206"/>
                                <a:pt x="1800" y="188"/>
                                <a:pt x="1836" y="188"/>
                              </a:cubicBezTo>
                              <a:cubicBezTo>
                                <a:pt x="1877" y="188"/>
                                <a:pt x="1899" y="209"/>
                                <a:pt x="1901" y="276"/>
                              </a:cubicBezTo>
                              <a:lnTo>
                                <a:pt x="1762" y="276"/>
                              </a:lnTo>
                              <a:close/>
                              <a:moveTo>
                                <a:pt x="1636" y="166"/>
                              </a:moveTo>
                              <a:cubicBezTo>
                                <a:pt x="1636" y="168"/>
                                <a:pt x="1636" y="168"/>
                                <a:pt x="1636" y="168"/>
                              </a:cubicBezTo>
                              <a:cubicBezTo>
                                <a:pt x="1636" y="199"/>
                                <a:pt x="1623" y="212"/>
                                <a:pt x="1592" y="215"/>
                              </a:cubicBezTo>
                              <a:cubicBezTo>
                                <a:pt x="1554" y="218"/>
                                <a:pt x="1528" y="224"/>
                                <a:pt x="1508" y="232"/>
                              </a:cubicBezTo>
                              <a:cubicBezTo>
                                <a:pt x="1508" y="454"/>
                                <a:pt x="1508" y="454"/>
                                <a:pt x="1508" y="454"/>
                              </a:cubicBezTo>
                              <a:cubicBezTo>
                                <a:pt x="1508" y="488"/>
                                <a:pt x="1487" y="506"/>
                                <a:pt x="1457" y="506"/>
                              </a:cubicBezTo>
                              <a:cubicBezTo>
                                <a:pt x="1455" y="506"/>
                                <a:pt x="1455" y="506"/>
                                <a:pt x="1455" y="506"/>
                              </a:cubicBezTo>
                              <a:cubicBezTo>
                                <a:pt x="1425" y="506"/>
                                <a:pt x="1404" y="488"/>
                                <a:pt x="1404" y="454"/>
                              </a:cubicBezTo>
                              <a:cubicBezTo>
                                <a:pt x="1404" y="177"/>
                                <a:pt x="1404" y="177"/>
                                <a:pt x="1404" y="177"/>
                              </a:cubicBezTo>
                              <a:cubicBezTo>
                                <a:pt x="1404" y="142"/>
                                <a:pt x="1419" y="125"/>
                                <a:pt x="1453" y="125"/>
                              </a:cubicBezTo>
                              <a:cubicBezTo>
                                <a:pt x="1455" y="125"/>
                                <a:pt x="1455" y="125"/>
                                <a:pt x="1455" y="125"/>
                              </a:cubicBezTo>
                              <a:cubicBezTo>
                                <a:pt x="1480" y="125"/>
                                <a:pt x="1498" y="141"/>
                                <a:pt x="1505" y="174"/>
                              </a:cubicBezTo>
                              <a:cubicBezTo>
                                <a:pt x="1529" y="147"/>
                                <a:pt x="1570" y="124"/>
                                <a:pt x="1599" y="124"/>
                              </a:cubicBezTo>
                              <a:cubicBezTo>
                                <a:pt x="1622" y="124"/>
                                <a:pt x="1636" y="135"/>
                                <a:pt x="1636" y="166"/>
                              </a:cubicBezTo>
                              <a:close/>
                              <a:moveTo>
                                <a:pt x="692" y="291"/>
                              </a:moveTo>
                              <a:cubicBezTo>
                                <a:pt x="692" y="194"/>
                                <a:pt x="640" y="123"/>
                                <a:pt x="525" y="123"/>
                              </a:cubicBezTo>
                              <a:cubicBezTo>
                                <a:pt x="421" y="123"/>
                                <a:pt x="343" y="197"/>
                                <a:pt x="343" y="317"/>
                              </a:cubicBezTo>
                              <a:cubicBezTo>
                                <a:pt x="343" y="435"/>
                                <a:pt x="410" y="507"/>
                                <a:pt x="532" y="507"/>
                              </a:cubicBezTo>
                              <a:cubicBezTo>
                                <a:pt x="585" y="507"/>
                                <a:pt x="622" y="499"/>
                                <a:pt x="649" y="486"/>
                              </a:cubicBezTo>
                              <a:cubicBezTo>
                                <a:pt x="670" y="475"/>
                                <a:pt x="681" y="461"/>
                                <a:pt x="681" y="441"/>
                              </a:cubicBezTo>
                              <a:cubicBezTo>
                                <a:pt x="681" y="439"/>
                                <a:pt x="681" y="439"/>
                                <a:pt x="681" y="439"/>
                              </a:cubicBezTo>
                              <a:cubicBezTo>
                                <a:pt x="681" y="416"/>
                                <a:pt x="669" y="403"/>
                                <a:pt x="650" y="403"/>
                              </a:cubicBezTo>
                              <a:cubicBezTo>
                                <a:pt x="625" y="403"/>
                                <a:pt x="611" y="434"/>
                                <a:pt x="548" y="434"/>
                              </a:cubicBezTo>
                              <a:cubicBezTo>
                                <a:pt x="490" y="434"/>
                                <a:pt x="455" y="413"/>
                                <a:pt x="450" y="338"/>
                              </a:cubicBezTo>
                              <a:cubicBezTo>
                                <a:pt x="643" y="338"/>
                                <a:pt x="643" y="338"/>
                                <a:pt x="643" y="338"/>
                              </a:cubicBezTo>
                              <a:cubicBezTo>
                                <a:pt x="676" y="338"/>
                                <a:pt x="692" y="321"/>
                                <a:pt x="692" y="291"/>
                              </a:cubicBezTo>
                              <a:close/>
                              <a:moveTo>
                                <a:pt x="451" y="276"/>
                              </a:moveTo>
                              <a:cubicBezTo>
                                <a:pt x="459" y="206"/>
                                <a:pt x="489" y="188"/>
                                <a:pt x="525" y="188"/>
                              </a:cubicBezTo>
                              <a:cubicBezTo>
                                <a:pt x="566" y="188"/>
                                <a:pt x="588" y="209"/>
                                <a:pt x="590" y="276"/>
                              </a:cubicBezTo>
                              <a:lnTo>
                                <a:pt x="451" y="276"/>
                              </a:lnTo>
                              <a:close/>
                              <a:moveTo>
                                <a:pt x="1172" y="123"/>
                              </a:moveTo>
                              <a:cubicBezTo>
                                <a:pt x="1127" y="123"/>
                                <a:pt x="1091" y="130"/>
                                <a:pt x="1063" y="141"/>
                              </a:cubicBezTo>
                              <a:cubicBezTo>
                                <a:pt x="1036" y="152"/>
                                <a:pt x="1027" y="167"/>
                                <a:pt x="1027" y="190"/>
                              </a:cubicBezTo>
                              <a:cubicBezTo>
                                <a:pt x="1027" y="192"/>
                                <a:pt x="1027" y="192"/>
                                <a:pt x="1027" y="192"/>
                              </a:cubicBezTo>
                              <a:cubicBezTo>
                                <a:pt x="1027" y="212"/>
                                <a:pt x="1039" y="227"/>
                                <a:pt x="1058" y="227"/>
                              </a:cubicBezTo>
                              <a:cubicBezTo>
                                <a:pt x="1086" y="227"/>
                                <a:pt x="1097" y="198"/>
                                <a:pt x="1155" y="198"/>
                              </a:cubicBezTo>
                              <a:cubicBezTo>
                                <a:pt x="1205" y="198"/>
                                <a:pt x="1224" y="216"/>
                                <a:pt x="1224" y="250"/>
                              </a:cubicBezTo>
                              <a:cubicBezTo>
                                <a:pt x="1224" y="286"/>
                                <a:pt x="1224" y="286"/>
                                <a:pt x="1224" y="286"/>
                              </a:cubicBezTo>
                              <a:cubicBezTo>
                                <a:pt x="1201" y="280"/>
                                <a:pt x="1180" y="277"/>
                                <a:pt x="1149" y="277"/>
                              </a:cubicBezTo>
                              <a:cubicBezTo>
                                <a:pt x="1063" y="277"/>
                                <a:pt x="1000" y="316"/>
                                <a:pt x="1000" y="394"/>
                              </a:cubicBezTo>
                              <a:cubicBezTo>
                                <a:pt x="1000" y="468"/>
                                <a:pt x="1051" y="506"/>
                                <a:pt x="1121" y="506"/>
                              </a:cubicBezTo>
                              <a:cubicBezTo>
                                <a:pt x="1167" y="506"/>
                                <a:pt x="1202" y="495"/>
                                <a:pt x="1229" y="465"/>
                              </a:cubicBezTo>
                              <a:cubicBezTo>
                                <a:pt x="1238" y="492"/>
                                <a:pt x="1255" y="506"/>
                                <a:pt x="1280" y="506"/>
                              </a:cubicBezTo>
                              <a:cubicBezTo>
                                <a:pt x="1282" y="506"/>
                                <a:pt x="1282" y="506"/>
                                <a:pt x="1282" y="506"/>
                              </a:cubicBezTo>
                              <a:cubicBezTo>
                                <a:pt x="1316" y="506"/>
                                <a:pt x="1328" y="489"/>
                                <a:pt x="1328" y="453"/>
                              </a:cubicBezTo>
                              <a:cubicBezTo>
                                <a:pt x="1328" y="243"/>
                                <a:pt x="1328" y="243"/>
                                <a:pt x="1328" y="243"/>
                              </a:cubicBezTo>
                              <a:cubicBezTo>
                                <a:pt x="1328" y="157"/>
                                <a:pt x="1275" y="123"/>
                                <a:pt x="1172" y="123"/>
                              </a:cubicBezTo>
                              <a:close/>
                              <a:moveTo>
                                <a:pt x="1224" y="412"/>
                              </a:moveTo>
                              <a:cubicBezTo>
                                <a:pt x="1207" y="428"/>
                                <a:pt x="1185" y="441"/>
                                <a:pt x="1160" y="441"/>
                              </a:cubicBezTo>
                              <a:cubicBezTo>
                                <a:pt x="1125" y="441"/>
                                <a:pt x="1101" y="425"/>
                                <a:pt x="1101" y="388"/>
                              </a:cubicBezTo>
                              <a:cubicBezTo>
                                <a:pt x="1101" y="352"/>
                                <a:pt x="1128" y="337"/>
                                <a:pt x="1170" y="337"/>
                              </a:cubicBezTo>
                              <a:cubicBezTo>
                                <a:pt x="1190" y="337"/>
                                <a:pt x="1207" y="338"/>
                                <a:pt x="1224" y="341"/>
                              </a:cubicBezTo>
                              <a:lnTo>
                                <a:pt x="1224" y="412"/>
                              </a:lnTo>
                              <a:close/>
                              <a:moveTo>
                                <a:pt x="321" y="462"/>
                              </a:moveTo>
                              <a:cubicBezTo>
                                <a:pt x="321" y="464"/>
                                <a:pt x="321" y="464"/>
                                <a:pt x="321" y="464"/>
                              </a:cubicBezTo>
                              <a:cubicBezTo>
                                <a:pt x="321" y="486"/>
                                <a:pt x="305" y="502"/>
                                <a:pt x="279" y="502"/>
                              </a:cubicBezTo>
                              <a:cubicBezTo>
                                <a:pt x="59" y="502"/>
                                <a:pt x="59" y="502"/>
                                <a:pt x="59" y="502"/>
                              </a:cubicBezTo>
                              <a:cubicBezTo>
                                <a:pt x="23" y="502"/>
                                <a:pt x="0" y="479"/>
                                <a:pt x="0" y="443"/>
                              </a:cubicBezTo>
                              <a:cubicBezTo>
                                <a:pt x="0" y="55"/>
                                <a:pt x="0" y="55"/>
                                <a:pt x="0" y="55"/>
                              </a:cubicBezTo>
                              <a:cubicBezTo>
                                <a:pt x="0" y="24"/>
                                <a:pt x="18" y="0"/>
                                <a:pt x="55" y="0"/>
                              </a:cubicBezTo>
                              <a:cubicBezTo>
                                <a:pt x="56" y="0"/>
                                <a:pt x="56" y="0"/>
                                <a:pt x="56" y="0"/>
                              </a:cubicBezTo>
                              <a:cubicBezTo>
                                <a:pt x="93" y="0"/>
                                <a:pt x="111" y="24"/>
                                <a:pt x="111" y="55"/>
                              </a:cubicBezTo>
                              <a:cubicBezTo>
                                <a:pt x="111" y="424"/>
                                <a:pt x="111" y="424"/>
                                <a:pt x="111" y="424"/>
                              </a:cubicBezTo>
                              <a:cubicBezTo>
                                <a:pt x="279" y="424"/>
                                <a:pt x="279" y="424"/>
                                <a:pt x="279" y="424"/>
                              </a:cubicBezTo>
                              <a:cubicBezTo>
                                <a:pt x="305" y="424"/>
                                <a:pt x="321" y="440"/>
                                <a:pt x="321" y="462"/>
                              </a:cubicBezTo>
                              <a:close/>
                              <a:moveTo>
                                <a:pt x="2400" y="227"/>
                              </a:moveTo>
                              <a:cubicBezTo>
                                <a:pt x="2400" y="454"/>
                                <a:pt x="2400" y="454"/>
                                <a:pt x="2400" y="454"/>
                              </a:cubicBezTo>
                              <a:cubicBezTo>
                                <a:pt x="2400" y="488"/>
                                <a:pt x="2380" y="506"/>
                                <a:pt x="2349" y="506"/>
                              </a:cubicBezTo>
                              <a:cubicBezTo>
                                <a:pt x="2348" y="506"/>
                                <a:pt x="2348" y="506"/>
                                <a:pt x="2348" y="506"/>
                              </a:cubicBezTo>
                              <a:cubicBezTo>
                                <a:pt x="2317" y="506"/>
                                <a:pt x="2296" y="488"/>
                                <a:pt x="2296" y="454"/>
                              </a:cubicBezTo>
                              <a:cubicBezTo>
                                <a:pt x="2296" y="254"/>
                                <a:pt x="2296" y="254"/>
                                <a:pt x="2296" y="254"/>
                              </a:cubicBezTo>
                              <a:cubicBezTo>
                                <a:pt x="2296" y="217"/>
                                <a:pt x="2282" y="206"/>
                                <a:pt x="2250" y="206"/>
                              </a:cubicBezTo>
                              <a:cubicBezTo>
                                <a:pt x="2218" y="206"/>
                                <a:pt x="2189" y="214"/>
                                <a:pt x="2165" y="223"/>
                              </a:cubicBezTo>
                              <a:cubicBezTo>
                                <a:pt x="2165" y="454"/>
                                <a:pt x="2165" y="454"/>
                                <a:pt x="2165" y="454"/>
                              </a:cubicBezTo>
                              <a:cubicBezTo>
                                <a:pt x="2165" y="488"/>
                                <a:pt x="2145" y="506"/>
                                <a:pt x="2114" y="506"/>
                              </a:cubicBezTo>
                              <a:cubicBezTo>
                                <a:pt x="2113" y="506"/>
                                <a:pt x="2113" y="506"/>
                                <a:pt x="2113" y="506"/>
                              </a:cubicBezTo>
                              <a:cubicBezTo>
                                <a:pt x="2082" y="506"/>
                                <a:pt x="2061" y="488"/>
                                <a:pt x="2061" y="454"/>
                              </a:cubicBezTo>
                              <a:cubicBezTo>
                                <a:pt x="2061" y="177"/>
                                <a:pt x="2061" y="177"/>
                                <a:pt x="2061" y="177"/>
                              </a:cubicBezTo>
                              <a:cubicBezTo>
                                <a:pt x="2061" y="142"/>
                                <a:pt x="2076" y="125"/>
                                <a:pt x="2110" y="125"/>
                              </a:cubicBezTo>
                              <a:cubicBezTo>
                                <a:pt x="2113" y="125"/>
                                <a:pt x="2113" y="125"/>
                                <a:pt x="2113" y="125"/>
                              </a:cubicBezTo>
                              <a:cubicBezTo>
                                <a:pt x="2138" y="125"/>
                                <a:pt x="2155" y="137"/>
                                <a:pt x="2162" y="170"/>
                              </a:cubicBezTo>
                              <a:cubicBezTo>
                                <a:pt x="2197" y="143"/>
                                <a:pt x="2249" y="123"/>
                                <a:pt x="2300" y="123"/>
                              </a:cubicBezTo>
                              <a:cubicBezTo>
                                <a:pt x="2354" y="123"/>
                                <a:pt x="2400" y="143"/>
                                <a:pt x="2400" y="227"/>
                              </a:cubicBezTo>
                              <a:close/>
                              <a:moveTo>
                                <a:pt x="982" y="166"/>
                              </a:moveTo>
                              <a:cubicBezTo>
                                <a:pt x="982" y="168"/>
                                <a:pt x="982" y="168"/>
                                <a:pt x="982" y="168"/>
                              </a:cubicBezTo>
                              <a:cubicBezTo>
                                <a:pt x="982" y="199"/>
                                <a:pt x="969" y="212"/>
                                <a:pt x="938" y="215"/>
                              </a:cubicBezTo>
                              <a:cubicBezTo>
                                <a:pt x="900" y="218"/>
                                <a:pt x="874" y="224"/>
                                <a:pt x="854" y="232"/>
                              </a:cubicBezTo>
                              <a:cubicBezTo>
                                <a:pt x="854" y="454"/>
                                <a:pt x="854" y="454"/>
                                <a:pt x="854" y="454"/>
                              </a:cubicBezTo>
                              <a:cubicBezTo>
                                <a:pt x="854" y="488"/>
                                <a:pt x="833" y="506"/>
                                <a:pt x="803" y="506"/>
                              </a:cubicBezTo>
                              <a:cubicBezTo>
                                <a:pt x="801" y="506"/>
                                <a:pt x="801" y="506"/>
                                <a:pt x="801" y="506"/>
                              </a:cubicBezTo>
                              <a:cubicBezTo>
                                <a:pt x="771" y="506"/>
                                <a:pt x="750" y="488"/>
                                <a:pt x="750" y="454"/>
                              </a:cubicBezTo>
                              <a:cubicBezTo>
                                <a:pt x="750" y="177"/>
                                <a:pt x="750" y="177"/>
                                <a:pt x="750" y="177"/>
                              </a:cubicBezTo>
                              <a:cubicBezTo>
                                <a:pt x="750" y="142"/>
                                <a:pt x="765" y="125"/>
                                <a:pt x="799" y="125"/>
                              </a:cubicBezTo>
                              <a:cubicBezTo>
                                <a:pt x="801" y="125"/>
                                <a:pt x="801" y="125"/>
                                <a:pt x="801" y="125"/>
                              </a:cubicBezTo>
                              <a:cubicBezTo>
                                <a:pt x="826" y="125"/>
                                <a:pt x="844" y="141"/>
                                <a:pt x="851" y="174"/>
                              </a:cubicBezTo>
                              <a:cubicBezTo>
                                <a:pt x="875" y="147"/>
                                <a:pt x="916" y="124"/>
                                <a:pt x="945" y="124"/>
                              </a:cubicBezTo>
                              <a:cubicBezTo>
                                <a:pt x="968" y="124"/>
                                <a:pt x="982" y="135"/>
                                <a:pt x="982" y="166"/>
                              </a:cubicBezTo>
                              <a:close/>
                              <a:moveTo>
                                <a:pt x="5503" y="166"/>
                              </a:moveTo>
                              <a:cubicBezTo>
                                <a:pt x="5503" y="168"/>
                                <a:pt x="5503" y="168"/>
                                <a:pt x="5503" y="168"/>
                              </a:cubicBezTo>
                              <a:cubicBezTo>
                                <a:pt x="5503" y="199"/>
                                <a:pt x="5490" y="212"/>
                                <a:pt x="5459" y="215"/>
                              </a:cubicBezTo>
                              <a:cubicBezTo>
                                <a:pt x="5421" y="218"/>
                                <a:pt x="5395" y="224"/>
                                <a:pt x="5375" y="232"/>
                              </a:cubicBezTo>
                              <a:cubicBezTo>
                                <a:pt x="5375" y="454"/>
                                <a:pt x="5375" y="454"/>
                                <a:pt x="5375" y="454"/>
                              </a:cubicBezTo>
                              <a:cubicBezTo>
                                <a:pt x="5375" y="488"/>
                                <a:pt x="5354" y="506"/>
                                <a:pt x="5324" y="506"/>
                              </a:cubicBezTo>
                              <a:cubicBezTo>
                                <a:pt x="5322" y="506"/>
                                <a:pt x="5322" y="506"/>
                                <a:pt x="5322" y="506"/>
                              </a:cubicBezTo>
                              <a:cubicBezTo>
                                <a:pt x="5292" y="506"/>
                                <a:pt x="5271" y="488"/>
                                <a:pt x="5271" y="454"/>
                              </a:cubicBezTo>
                              <a:cubicBezTo>
                                <a:pt x="5271" y="177"/>
                                <a:pt x="5271" y="177"/>
                                <a:pt x="5271" y="177"/>
                              </a:cubicBezTo>
                              <a:cubicBezTo>
                                <a:pt x="5271" y="142"/>
                                <a:pt x="5286" y="125"/>
                                <a:pt x="5320" y="125"/>
                              </a:cubicBezTo>
                              <a:cubicBezTo>
                                <a:pt x="5322" y="125"/>
                                <a:pt x="5322" y="125"/>
                                <a:pt x="5322" y="125"/>
                              </a:cubicBezTo>
                              <a:cubicBezTo>
                                <a:pt x="5347" y="125"/>
                                <a:pt x="5365" y="141"/>
                                <a:pt x="5372" y="174"/>
                              </a:cubicBezTo>
                              <a:cubicBezTo>
                                <a:pt x="5396" y="147"/>
                                <a:pt x="5437" y="124"/>
                                <a:pt x="5466" y="124"/>
                              </a:cubicBezTo>
                              <a:cubicBezTo>
                                <a:pt x="5489" y="124"/>
                                <a:pt x="5503" y="135"/>
                                <a:pt x="5503" y="166"/>
                              </a:cubicBezTo>
                              <a:close/>
                              <a:moveTo>
                                <a:pt x="6288" y="291"/>
                              </a:moveTo>
                              <a:cubicBezTo>
                                <a:pt x="6288" y="194"/>
                                <a:pt x="6236" y="123"/>
                                <a:pt x="6121" y="123"/>
                              </a:cubicBezTo>
                              <a:cubicBezTo>
                                <a:pt x="6017" y="123"/>
                                <a:pt x="5938" y="197"/>
                                <a:pt x="5938" y="317"/>
                              </a:cubicBezTo>
                              <a:cubicBezTo>
                                <a:pt x="5938" y="435"/>
                                <a:pt x="6005" y="507"/>
                                <a:pt x="6128" y="507"/>
                              </a:cubicBezTo>
                              <a:cubicBezTo>
                                <a:pt x="6181" y="507"/>
                                <a:pt x="6218" y="499"/>
                                <a:pt x="6245" y="486"/>
                              </a:cubicBezTo>
                              <a:cubicBezTo>
                                <a:pt x="6266" y="475"/>
                                <a:pt x="6277" y="461"/>
                                <a:pt x="6277" y="441"/>
                              </a:cubicBezTo>
                              <a:cubicBezTo>
                                <a:pt x="6277" y="439"/>
                                <a:pt x="6277" y="439"/>
                                <a:pt x="6277" y="439"/>
                              </a:cubicBezTo>
                              <a:cubicBezTo>
                                <a:pt x="6277" y="416"/>
                                <a:pt x="6265" y="403"/>
                                <a:pt x="6245" y="403"/>
                              </a:cubicBezTo>
                              <a:cubicBezTo>
                                <a:pt x="6221" y="403"/>
                                <a:pt x="6206" y="434"/>
                                <a:pt x="6144" y="434"/>
                              </a:cubicBezTo>
                              <a:cubicBezTo>
                                <a:pt x="6086" y="434"/>
                                <a:pt x="6050" y="413"/>
                                <a:pt x="6045" y="338"/>
                              </a:cubicBezTo>
                              <a:cubicBezTo>
                                <a:pt x="6238" y="338"/>
                                <a:pt x="6238" y="338"/>
                                <a:pt x="6238" y="338"/>
                              </a:cubicBezTo>
                              <a:cubicBezTo>
                                <a:pt x="6272" y="338"/>
                                <a:pt x="6288" y="321"/>
                                <a:pt x="6288" y="291"/>
                              </a:cubicBezTo>
                              <a:close/>
                              <a:moveTo>
                                <a:pt x="6047" y="276"/>
                              </a:moveTo>
                              <a:cubicBezTo>
                                <a:pt x="6055" y="206"/>
                                <a:pt x="6084" y="188"/>
                                <a:pt x="6121" y="188"/>
                              </a:cubicBezTo>
                              <a:cubicBezTo>
                                <a:pt x="6161" y="188"/>
                                <a:pt x="6183" y="209"/>
                                <a:pt x="6186" y="276"/>
                              </a:cubicBezTo>
                              <a:lnTo>
                                <a:pt x="6047" y="276"/>
                              </a:lnTo>
                              <a:close/>
                              <a:moveTo>
                                <a:pt x="5023" y="123"/>
                              </a:moveTo>
                              <a:cubicBezTo>
                                <a:pt x="4917" y="123"/>
                                <a:pt x="4832" y="197"/>
                                <a:pt x="4832" y="317"/>
                              </a:cubicBezTo>
                              <a:cubicBezTo>
                                <a:pt x="4832" y="437"/>
                                <a:pt x="4917" y="507"/>
                                <a:pt x="5023" y="507"/>
                              </a:cubicBezTo>
                              <a:cubicBezTo>
                                <a:pt x="5128" y="507"/>
                                <a:pt x="5213" y="437"/>
                                <a:pt x="5213" y="317"/>
                              </a:cubicBezTo>
                              <a:cubicBezTo>
                                <a:pt x="5213" y="197"/>
                                <a:pt x="5128" y="123"/>
                                <a:pt x="5023" y="123"/>
                              </a:cubicBezTo>
                              <a:close/>
                              <a:moveTo>
                                <a:pt x="5023" y="433"/>
                              </a:moveTo>
                              <a:cubicBezTo>
                                <a:pt x="4972" y="433"/>
                                <a:pt x="4937" y="398"/>
                                <a:pt x="4937" y="318"/>
                              </a:cubicBezTo>
                              <a:cubicBezTo>
                                <a:pt x="4937" y="237"/>
                                <a:pt x="4972" y="197"/>
                                <a:pt x="5023" y="197"/>
                              </a:cubicBezTo>
                              <a:cubicBezTo>
                                <a:pt x="5073" y="197"/>
                                <a:pt x="5108" y="237"/>
                                <a:pt x="5108" y="318"/>
                              </a:cubicBezTo>
                              <a:cubicBezTo>
                                <a:pt x="5108" y="398"/>
                                <a:pt x="5073" y="433"/>
                                <a:pt x="5023" y="433"/>
                              </a:cubicBezTo>
                              <a:close/>
                              <a:moveTo>
                                <a:pt x="5834" y="125"/>
                              </a:moveTo>
                              <a:cubicBezTo>
                                <a:pt x="5832" y="125"/>
                                <a:pt x="5832" y="125"/>
                                <a:pt x="5832" y="125"/>
                              </a:cubicBezTo>
                              <a:cubicBezTo>
                                <a:pt x="5812" y="125"/>
                                <a:pt x="5796" y="138"/>
                                <a:pt x="5786" y="159"/>
                              </a:cubicBezTo>
                              <a:cubicBezTo>
                                <a:pt x="5761" y="137"/>
                                <a:pt x="5730" y="123"/>
                                <a:pt x="5683" y="123"/>
                              </a:cubicBezTo>
                              <a:cubicBezTo>
                                <a:pt x="5599" y="123"/>
                                <a:pt x="5520" y="177"/>
                                <a:pt x="5520" y="316"/>
                              </a:cubicBezTo>
                              <a:cubicBezTo>
                                <a:pt x="5520" y="437"/>
                                <a:pt x="5591" y="489"/>
                                <a:pt x="5674" y="489"/>
                              </a:cubicBezTo>
                              <a:cubicBezTo>
                                <a:pt x="5716" y="489"/>
                                <a:pt x="5752" y="474"/>
                                <a:pt x="5777" y="452"/>
                              </a:cubicBezTo>
                              <a:cubicBezTo>
                                <a:pt x="5777" y="476"/>
                                <a:pt x="5777" y="476"/>
                                <a:pt x="5777" y="476"/>
                              </a:cubicBezTo>
                              <a:cubicBezTo>
                                <a:pt x="5777" y="527"/>
                                <a:pt x="5743" y="549"/>
                                <a:pt x="5676" y="549"/>
                              </a:cubicBezTo>
                              <a:cubicBezTo>
                                <a:pt x="5606" y="549"/>
                                <a:pt x="5595" y="519"/>
                                <a:pt x="5570" y="519"/>
                              </a:cubicBezTo>
                              <a:cubicBezTo>
                                <a:pt x="5548" y="519"/>
                                <a:pt x="5536" y="535"/>
                                <a:pt x="5536" y="556"/>
                              </a:cubicBezTo>
                              <a:cubicBezTo>
                                <a:pt x="5536" y="557"/>
                                <a:pt x="5536" y="557"/>
                                <a:pt x="5536" y="557"/>
                              </a:cubicBezTo>
                              <a:cubicBezTo>
                                <a:pt x="5536" y="579"/>
                                <a:pt x="5546" y="592"/>
                                <a:pt x="5567" y="603"/>
                              </a:cubicBezTo>
                              <a:cubicBezTo>
                                <a:pt x="5594" y="616"/>
                                <a:pt x="5641" y="623"/>
                                <a:pt x="5688" y="623"/>
                              </a:cubicBezTo>
                              <a:cubicBezTo>
                                <a:pt x="5811" y="623"/>
                                <a:pt x="5881" y="574"/>
                                <a:pt x="5881" y="482"/>
                              </a:cubicBezTo>
                              <a:cubicBezTo>
                                <a:pt x="5881" y="177"/>
                                <a:pt x="5881" y="177"/>
                                <a:pt x="5881" y="177"/>
                              </a:cubicBezTo>
                              <a:cubicBezTo>
                                <a:pt x="5881" y="142"/>
                                <a:pt x="5865" y="125"/>
                                <a:pt x="5834" y="125"/>
                              </a:cubicBezTo>
                              <a:close/>
                              <a:moveTo>
                                <a:pt x="5777" y="390"/>
                              </a:moveTo>
                              <a:cubicBezTo>
                                <a:pt x="5756" y="405"/>
                                <a:pt x="5729" y="416"/>
                                <a:pt x="5703" y="416"/>
                              </a:cubicBezTo>
                              <a:cubicBezTo>
                                <a:pt x="5650" y="416"/>
                                <a:pt x="5625" y="390"/>
                                <a:pt x="5625" y="306"/>
                              </a:cubicBezTo>
                              <a:cubicBezTo>
                                <a:pt x="5625" y="224"/>
                                <a:pt x="5667" y="202"/>
                                <a:pt x="5710" y="202"/>
                              </a:cubicBezTo>
                              <a:cubicBezTo>
                                <a:pt x="5740" y="202"/>
                                <a:pt x="5758" y="209"/>
                                <a:pt x="5777" y="224"/>
                              </a:cubicBezTo>
                              <a:lnTo>
                                <a:pt x="5777" y="390"/>
                              </a:lnTo>
                              <a:close/>
                              <a:moveTo>
                                <a:pt x="6685" y="227"/>
                              </a:moveTo>
                              <a:cubicBezTo>
                                <a:pt x="6685" y="454"/>
                                <a:pt x="6685" y="454"/>
                                <a:pt x="6685" y="454"/>
                              </a:cubicBezTo>
                              <a:cubicBezTo>
                                <a:pt x="6685" y="488"/>
                                <a:pt x="6664" y="506"/>
                                <a:pt x="6634" y="506"/>
                              </a:cubicBezTo>
                              <a:cubicBezTo>
                                <a:pt x="6632" y="506"/>
                                <a:pt x="6632" y="506"/>
                                <a:pt x="6632" y="506"/>
                              </a:cubicBezTo>
                              <a:cubicBezTo>
                                <a:pt x="6602" y="506"/>
                                <a:pt x="6581" y="488"/>
                                <a:pt x="6581" y="454"/>
                              </a:cubicBezTo>
                              <a:cubicBezTo>
                                <a:pt x="6581" y="254"/>
                                <a:pt x="6581" y="254"/>
                                <a:pt x="6581" y="254"/>
                              </a:cubicBezTo>
                              <a:cubicBezTo>
                                <a:pt x="6581" y="217"/>
                                <a:pt x="6567" y="206"/>
                                <a:pt x="6535" y="206"/>
                              </a:cubicBezTo>
                              <a:cubicBezTo>
                                <a:pt x="6503" y="206"/>
                                <a:pt x="6473" y="214"/>
                                <a:pt x="6450" y="223"/>
                              </a:cubicBezTo>
                              <a:cubicBezTo>
                                <a:pt x="6450" y="454"/>
                                <a:pt x="6450" y="454"/>
                                <a:pt x="6450" y="454"/>
                              </a:cubicBezTo>
                              <a:cubicBezTo>
                                <a:pt x="6450" y="488"/>
                                <a:pt x="6429" y="506"/>
                                <a:pt x="6399" y="506"/>
                              </a:cubicBezTo>
                              <a:cubicBezTo>
                                <a:pt x="6397" y="506"/>
                                <a:pt x="6397" y="506"/>
                                <a:pt x="6397" y="506"/>
                              </a:cubicBezTo>
                              <a:cubicBezTo>
                                <a:pt x="6366" y="506"/>
                                <a:pt x="6346" y="488"/>
                                <a:pt x="6346" y="454"/>
                              </a:cubicBezTo>
                              <a:cubicBezTo>
                                <a:pt x="6346" y="177"/>
                                <a:pt x="6346" y="177"/>
                                <a:pt x="6346" y="177"/>
                              </a:cubicBezTo>
                              <a:cubicBezTo>
                                <a:pt x="6346" y="142"/>
                                <a:pt x="6361" y="125"/>
                                <a:pt x="6395" y="125"/>
                              </a:cubicBezTo>
                              <a:cubicBezTo>
                                <a:pt x="6397" y="125"/>
                                <a:pt x="6397" y="125"/>
                                <a:pt x="6397" y="125"/>
                              </a:cubicBezTo>
                              <a:cubicBezTo>
                                <a:pt x="6423" y="125"/>
                                <a:pt x="6440" y="137"/>
                                <a:pt x="6446" y="170"/>
                              </a:cubicBezTo>
                              <a:cubicBezTo>
                                <a:pt x="6481" y="143"/>
                                <a:pt x="6534" y="123"/>
                                <a:pt x="6584" y="123"/>
                              </a:cubicBezTo>
                              <a:cubicBezTo>
                                <a:pt x="6639" y="123"/>
                                <a:pt x="6685" y="143"/>
                                <a:pt x="6685" y="227"/>
                              </a:cubicBezTo>
                              <a:close/>
                              <a:moveTo>
                                <a:pt x="3568" y="123"/>
                              </a:moveTo>
                              <a:cubicBezTo>
                                <a:pt x="3462" y="123"/>
                                <a:pt x="3377" y="197"/>
                                <a:pt x="3377" y="317"/>
                              </a:cubicBezTo>
                              <a:cubicBezTo>
                                <a:pt x="3377" y="437"/>
                                <a:pt x="3462" y="507"/>
                                <a:pt x="3568" y="507"/>
                              </a:cubicBezTo>
                              <a:cubicBezTo>
                                <a:pt x="3673" y="507"/>
                                <a:pt x="3758" y="437"/>
                                <a:pt x="3758" y="317"/>
                              </a:cubicBezTo>
                              <a:cubicBezTo>
                                <a:pt x="3758" y="197"/>
                                <a:pt x="3673" y="123"/>
                                <a:pt x="3568" y="123"/>
                              </a:cubicBezTo>
                              <a:close/>
                              <a:moveTo>
                                <a:pt x="3568" y="433"/>
                              </a:moveTo>
                              <a:cubicBezTo>
                                <a:pt x="3517" y="433"/>
                                <a:pt x="3482" y="398"/>
                                <a:pt x="3482" y="318"/>
                              </a:cubicBezTo>
                              <a:cubicBezTo>
                                <a:pt x="3482" y="237"/>
                                <a:pt x="3517" y="197"/>
                                <a:pt x="3568" y="197"/>
                              </a:cubicBezTo>
                              <a:cubicBezTo>
                                <a:pt x="3618" y="197"/>
                                <a:pt x="3653" y="237"/>
                                <a:pt x="3653" y="318"/>
                              </a:cubicBezTo>
                              <a:cubicBezTo>
                                <a:pt x="3653" y="398"/>
                                <a:pt x="3618" y="433"/>
                                <a:pt x="3568" y="433"/>
                              </a:cubicBezTo>
                              <a:close/>
                              <a:moveTo>
                                <a:pt x="3149" y="123"/>
                              </a:moveTo>
                              <a:cubicBezTo>
                                <a:pt x="3043" y="123"/>
                                <a:pt x="2958" y="197"/>
                                <a:pt x="2958" y="317"/>
                              </a:cubicBezTo>
                              <a:cubicBezTo>
                                <a:pt x="2958" y="437"/>
                                <a:pt x="3043" y="507"/>
                                <a:pt x="3149" y="507"/>
                              </a:cubicBezTo>
                              <a:cubicBezTo>
                                <a:pt x="3254" y="507"/>
                                <a:pt x="3340" y="437"/>
                                <a:pt x="3340" y="317"/>
                              </a:cubicBezTo>
                              <a:cubicBezTo>
                                <a:pt x="3340" y="197"/>
                                <a:pt x="3254" y="123"/>
                                <a:pt x="3149" y="123"/>
                              </a:cubicBezTo>
                              <a:close/>
                              <a:moveTo>
                                <a:pt x="3149" y="433"/>
                              </a:moveTo>
                              <a:cubicBezTo>
                                <a:pt x="3098" y="433"/>
                                <a:pt x="3063" y="398"/>
                                <a:pt x="3063" y="318"/>
                              </a:cubicBezTo>
                              <a:cubicBezTo>
                                <a:pt x="3063" y="237"/>
                                <a:pt x="3098" y="197"/>
                                <a:pt x="3149" y="197"/>
                              </a:cubicBezTo>
                              <a:cubicBezTo>
                                <a:pt x="3199" y="197"/>
                                <a:pt x="3234" y="237"/>
                                <a:pt x="3234" y="318"/>
                              </a:cubicBezTo>
                              <a:cubicBezTo>
                                <a:pt x="3234" y="398"/>
                                <a:pt x="3199" y="433"/>
                                <a:pt x="3149" y="433"/>
                              </a:cubicBezTo>
                              <a:close/>
                              <a:moveTo>
                                <a:pt x="2927" y="192"/>
                              </a:moveTo>
                              <a:cubicBezTo>
                                <a:pt x="2828" y="453"/>
                                <a:pt x="2828" y="453"/>
                                <a:pt x="2828" y="453"/>
                              </a:cubicBezTo>
                              <a:cubicBezTo>
                                <a:pt x="2815" y="490"/>
                                <a:pt x="2790" y="506"/>
                                <a:pt x="2760" y="506"/>
                              </a:cubicBezTo>
                              <a:cubicBezTo>
                                <a:pt x="2757" y="506"/>
                                <a:pt x="2757" y="506"/>
                                <a:pt x="2757" y="506"/>
                              </a:cubicBezTo>
                              <a:cubicBezTo>
                                <a:pt x="2727" y="506"/>
                                <a:pt x="2702" y="490"/>
                                <a:pt x="2688" y="453"/>
                              </a:cubicBezTo>
                              <a:cubicBezTo>
                                <a:pt x="2588" y="199"/>
                                <a:pt x="2588" y="199"/>
                                <a:pt x="2588" y="199"/>
                              </a:cubicBezTo>
                              <a:cubicBezTo>
                                <a:pt x="2570" y="153"/>
                                <a:pt x="2598" y="125"/>
                                <a:pt x="2635" y="125"/>
                              </a:cubicBezTo>
                              <a:cubicBezTo>
                                <a:pt x="2635" y="125"/>
                                <a:pt x="2635" y="125"/>
                                <a:pt x="2635" y="125"/>
                              </a:cubicBezTo>
                              <a:cubicBezTo>
                                <a:pt x="2659" y="125"/>
                                <a:pt x="2674" y="141"/>
                                <a:pt x="2687" y="177"/>
                              </a:cubicBezTo>
                              <a:cubicBezTo>
                                <a:pt x="2764" y="386"/>
                                <a:pt x="2764" y="386"/>
                                <a:pt x="2764" y="386"/>
                              </a:cubicBezTo>
                              <a:cubicBezTo>
                                <a:pt x="2766" y="386"/>
                                <a:pt x="2766" y="386"/>
                                <a:pt x="2766" y="386"/>
                              </a:cubicBezTo>
                              <a:cubicBezTo>
                                <a:pt x="2838" y="171"/>
                                <a:pt x="2838" y="171"/>
                                <a:pt x="2838" y="171"/>
                              </a:cubicBezTo>
                              <a:cubicBezTo>
                                <a:pt x="2848" y="141"/>
                                <a:pt x="2860" y="125"/>
                                <a:pt x="2885" y="125"/>
                              </a:cubicBezTo>
                              <a:cubicBezTo>
                                <a:pt x="2886" y="125"/>
                                <a:pt x="2886" y="125"/>
                                <a:pt x="2886" y="125"/>
                              </a:cubicBezTo>
                              <a:cubicBezTo>
                                <a:pt x="2924" y="125"/>
                                <a:pt x="2940" y="156"/>
                                <a:pt x="2927" y="192"/>
                              </a:cubicBezTo>
                              <a:close/>
                              <a:moveTo>
                                <a:pt x="4776" y="227"/>
                              </a:moveTo>
                              <a:cubicBezTo>
                                <a:pt x="4776" y="454"/>
                                <a:pt x="4776" y="454"/>
                                <a:pt x="4776" y="454"/>
                              </a:cubicBezTo>
                              <a:cubicBezTo>
                                <a:pt x="4776" y="488"/>
                                <a:pt x="4756" y="506"/>
                                <a:pt x="4725" y="506"/>
                              </a:cubicBezTo>
                              <a:cubicBezTo>
                                <a:pt x="4723" y="506"/>
                                <a:pt x="4723" y="506"/>
                                <a:pt x="4723" y="506"/>
                              </a:cubicBezTo>
                              <a:cubicBezTo>
                                <a:pt x="4693" y="506"/>
                                <a:pt x="4672" y="488"/>
                                <a:pt x="4672" y="454"/>
                              </a:cubicBezTo>
                              <a:cubicBezTo>
                                <a:pt x="4672" y="254"/>
                                <a:pt x="4672" y="254"/>
                                <a:pt x="4672" y="254"/>
                              </a:cubicBezTo>
                              <a:cubicBezTo>
                                <a:pt x="4672" y="218"/>
                                <a:pt x="4660" y="206"/>
                                <a:pt x="4629" y="206"/>
                              </a:cubicBezTo>
                              <a:cubicBezTo>
                                <a:pt x="4599" y="206"/>
                                <a:pt x="4571" y="215"/>
                                <a:pt x="4549" y="224"/>
                              </a:cubicBezTo>
                              <a:cubicBezTo>
                                <a:pt x="4549" y="454"/>
                                <a:pt x="4549" y="454"/>
                                <a:pt x="4549" y="454"/>
                              </a:cubicBezTo>
                              <a:cubicBezTo>
                                <a:pt x="4549" y="488"/>
                                <a:pt x="4528" y="506"/>
                                <a:pt x="4498" y="506"/>
                              </a:cubicBezTo>
                              <a:cubicBezTo>
                                <a:pt x="4496" y="506"/>
                                <a:pt x="4496" y="506"/>
                                <a:pt x="4496" y="506"/>
                              </a:cubicBezTo>
                              <a:cubicBezTo>
                                <a:pt x="4466" y="506"/>
                                <a:pt x="4445" y="488"/>
                                <a:pt x="4445" y="454"/>
                              </a:cubicBezTo>
                              <a:cubicBezTo>
                                <a:pt x="4445" y="254"/>
                                <a:pt x="4445" y="254"/>
                                <a:pt x="4445" y="254"/>
                              </a:cubicBezTo>
                              <a:cubicBezTo>
                                <a:pt x="4445" y="218"/>
                                <a:pt x="4433" y="206"/>
                                <a:pt x="4402" y="206"/>
                              </a:cubicBezTo>
                              <a:cubicBezTo>
                                <a:pt x="4372" y="206"/>
                                <a:pt x="4345" y="215"/>
                                <a:pt x="4322" y="223"/>
                              </a:cubicBezTo>
                              <a:cubicBezTo>
                                <a:pt x="4322" y="454"/>
                                <a:pt x="4322" y="454"/>
                                <a:pt x="4322" y="454"/>
                              </a:cubicBezTo>
                              <a:cubicBezTo>
                                <a:pt x="4322" y="488"/>
                                <a:pt x="4301" y="506"/>
                                <a:pt x="4270" y="506"/>
                              </a:cubicBezTo>
                              <a:cubicBezTo>
                                <a:pt x="4269" y="506"/>
                                <a:pt x="4269" y="506"/>
                                <a:pt x="4269" y="506"/>
                              </a:cubicBezTo>
                              <a:cubicBezTo>
                                <a:pt x="4238" y="506"/>
                                <a:pt x="4218" y="488"/>
                                <a:pt x="4218" y="454"/>
                              </a:cubicBezTo>
                              <a:cubicBezTo>
                                <a:pt x="4218" y="177"/>
                                <a:pt x="4218" y="177"/>
                                <a:pt x="4218" y="177"/>
                              </a:cubicBezTo>
                              <a:cubicBezTo>
                                <a:pt x="4218" y="142"/>
                                <a:pt x="4233" y="125"/>
                                <a:pt x="4267" y="125"/>
                              </a:cubicBezTo>
                              <a:cubicBezTo>
                                <a:pt x="4269" y="125"/>
                                <a:pt x="4269" y="125"/>
                                <a:pt x="4269" y="125"/>
                              </a:cubicBezTo>
                              <a:cubicBezTo>
                                <a:pt x="4295" y="125"/>
                                <a:pt x="4312" y="137"/>
                                <a:pt x="4318" y="169"/>
                              </a:cubicBezTo>
                              <a:cubicBezTo>
                                <a:pt x="4352" y="143"/>
                                <a:pt x="4401" y="123"/>
                                <a:pt x="4451" y="123"/>
                              </a:cubicBezTo>
                              <a:cubicBezTo>
                                <a:pt x="4490" y="123"/>
                                <a:pt x="4525" y="134"/>
                                <a:pt x="4540" y="170"/>
                              </a:cubicBezTo>
                              <a:cubicBezTo>
                                <a:pt x="4578" y="141"/>
                                <a:pt x="4629" y="123"/>
                                <a:pt x="4679" y="123"/>
                              </a:cubicBezTo>
                              <a:cubicBezTo>
                                <a:pt x="4731" y="123"/>
                                <a:pt x="4776" y="147"/>
                                <a:pt x="4776" y="227"/>
                              </a:cubicBezTo>
                              <a:close/>
                              <a:moveTo>
                                <a:pt x="4048" y="166"/>
                              </a:moveTo>
                              <a:cubicBezTo>
                                <a:pt x="4048" y="168"/>
                                <a:pt x="4048" y="168"/>
                                <a:pt x="4048" y="168"/>
                              </a:cubicBezTo>
                              <a:cubicBezTo>
                                <a:pt x="4048" y="199"/>
                                <a:pt x="4035" y="212"/>
                                <a:pt x="4004" y="215"/>
                              </a:cubicBezTo>
                              <a:cubicBezTo>
                                <a:pt x="3966" y="218"/>
                                <a:pt x="3940" y="224"/>
                                <a:pt x="3920" y="232"/>
                              </a:cubicBezTo>
                              <a:cubicBezTo>
                                <a:pt x="3920" y="454"/>
                                <a:pt x="3920" y="454"/>
                                <a:pt x="3920" y="454"/>
                              </a:cubicBezTo>
                              <a:cubicBezTo>
                                <a:pt x="3920" y="488"/>
                                <a:pt x="3899" y="506"/>
                                <a:pt x="3869" y="506"/>
                              </a:cubicBezTo>
                              <a:cubicBezTo>
                                <a:pt x="3867" y="506"/>
                                <a:pt x="3867" y="506"/>
                                <a:pt x="3867" y="506"/>
                              </a:cubicBezTo>
                              <a:cubicBezTo>
                                <a:pt x="3837" y="506"/>
                                <a:pt x="3816" y="488"/>
                                <a:pt x="3816" y="454"/>
                              </a:cubicBezTo>
                              <a:cubicBezTo>
                                <a:pt x="3816" y="177"/>
                                <a:pt x="3816" y="177"/>
                                <a:pt x="3816" y="177"/>
                              </a:cubicBezTo>
                              <a:cubicBezTo>
                                <a:pt x="3816" y="142"/>
                                <a:pt x="3831" y="125"/>
                                <a:pt x="3865" y="125"/>
                              </a:cubicBezTo>
                              <a:cubicBezTo>
                                <a:pt x="3867" y="125"/>
                                <a:pt x="3867" y="125"/>
                                <a:pt x="3867" y="125"/>
                              </a:cubicBezTo>
                              <a:cubicBezTo>
                                <a:pt x="3892" y="125"/>
                                <a:pt x="3910" y="141"/>
                                <a:pt x="3917" y="174"/>
                              </a:cubicBezTo>
                              <a:cubicBezTo>
                                <a:pt x="3941" y="147"/>
                                <a:pt x="3982" y="124"/>
                                <a:pt x="4011" y="124"/>
                              </a:cubicBezTo>
                              <a:cubicBezTo>
                                <a:pt x="4034" y="124"/>
                                <a:pt x="4048" y="135"/>
                                <a:pt x="4048" y="16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189A0E" id="JE2206011249ju leraren.emf" o:spid="_x0000_s1026" editas="canvas" style="position:absolute;margin-left:0;margin-top:0;width:314.6pt;height:96.05pt;z-index:-251653120;mso-position-horizontal-relative:page;mso-position-vertical-relative:page" coordsize="39947,1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947;height:12198;visibility:visible;mso-wrap-style:square">
                <v:fill o:detectmouseclick="t"/>
                <v:path o:connecttype="none"/>
              </v:shape>
              <v:shape id="Freeform 4" o:spid="_x0000_s1028" style="position:absolute;left:11703;top:6889;width:24733;height:3937;visibility:visible;mso-wrap-style:square;v-text-anchor:top" coordsize="779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" path="m382,c171,,,171,,382,,859,,859,,859v,211,171,381,382,381c7408,1240,7408,1240,7408,1240v211,,382,-170,382,-381c7790,382,7790,382,7790,382,7790,171,7619,,7408,l382,xe" fillcolor="#007dc3" stroked="f">
                <v:path arrowok="t" o:connecttype="custom" o:connectlocs="121285,0;0,121285;0,272733;121285,393700;2352040,393700;2473325,272733;2473325,121285;2352040,0;121285,0" o:connectangles="0,0,0,0,0,0,0,0,0"/>
              </v:shape>
              <v:shape id="Freeform 5" o:spid="_x0000_s1029" style="position:absolute;left:13468;top:8001;width:21228;height:1974;visibility:visible;mso-wrap-style:square;v-text-anchor:top" coordsize="668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" path="m2004,291v,-97,-52,-168,-168,-168c1732,123,1654,197,1654,317v,118,67,190,189,190c1896,507,1933,499,1960,486v22,-11,32,-25,32,-45c1992,439,1992,439,1992,439v,-23,-12,-36,-31,-36c1937,403,1922,434,1859,434v-58,,-93,-21,-98,-96c1954,338,1954,338,1954,338v33,,50,-17,50,-47xm1762,276v8,-70,38,-88,74,-88c1877,188,1899,209,1901,276r-139,xm1636,166v,2,,2,,2c1636,199,1623,212,1592,215v-38,3,-64,9,-84,17c1508,454,1508,454,1508,454v,34,-21,52,-51,52c1455,506,1455,506,1455,506v-30,,-51,-18,-51,-52c1404,177,1404,177,1404,177v,-35,15,-52,49,-52c1455,125,1455,125,1455,125v25,,43,16,50,49c1529,147,1570,124,1599,124v23,,37,11,37,42xm692,291c692,194,640,123,525,123v-104,,-182,74,-182,194c343,435,410,507,532,507v53,,90,-8,117,-21c670,475,681,461,681,441v,-2,,-2,,-2c681,416,669,403,650,403v-25,,-39,31,-102,31c490,434,455,413,450,338v193,,193,,193,c676,338,692,321,692,291xm451,276v8,-70,38,-88,74,-88c566,188,588,209,590,276r-139,xm1172,123v-45,,-81,7,-109,18c1036,152,1027,167,1027,190v,2,,2,,2c1027,212,1039,227,1058,227v28,,39,-29,97,-29c1205,198,1224,216,1224,250v,36,,36,,36c1201,280,1180,277,1149,277v-86,,-149,39,-149,117c1000,468,1051,506,1121,506v46,,81,-11,108,-41c1238,492,1255,506,1280,506v2,,2,,2,c1316,506,1328,489,1328,453v,-210,,-210,,-210c1328,157,1275,123,1172,123xm1224,412v-17,16,-39,29,-64,29c1125,441,1101,425,1101,388v,-36,27,-51,69,-51c1190,337,1207,338,1224,341r,71xm321,462v,2,,2,,2c321,486,305,502,279,502v-220,,-220,,-220,c23,502,,479,,443,,55,,55,,55,,24,18,,55,v1,,1,,1,c93,,111,24,111,55v,369,,369,,369c279,424,279,424,279,424v26,,42,16,42,38xm2400,227v,227,,227,,227c2400,488,2380,506,2349,506v-1,,-1,,-1,c2317,506,2296,488,2296,454v,-200,,-200,,-200c2296,217,2282,206,2250,206v-32,,-61,8,-85,17c2165,454,2165,454,2165,454v,34,-20,52,-51,52c2113,506,2113,506,2113,506v-31,,-52,-18,-52,-52c2061,177,2061,177,2061,177v,-35,15,-52,49,-52c2113,125,2113,125,2113,125v25,,42,12,49,45c2197,143,2249,123,2300,123v54,,100,20,100,104xm982,166v,2,,2,,2c982,199,969,212,938,215v-38,3,-64,9,-84,17c854,454,854,454,854,454v,34,-21,52,-51,52c801,506,801,506,801,506v-30,,-51,-18,-51,-52c750,177,750,177,750,177v,-35,15,-52,49,-52c801,125,801,125,801,125v25,,43,16,50,49c875,147,916,124,945,124v23,,37,11,37,42xm5503,166v,2,,2,,2c5503,199,5490,212,5459,215v-38,3,-64,9,-84,17c5375,454,5375,454,5375,454v,34,-21,52,-51,52c5322,506,5322,506,5322,506v-30,,-51,-18,-51,-52c5271,177,5271,177,5271,177v,-35,15,-52,49,-52c5322,125,5322,125,5322,125v25,,43,16,50,49c5396,147,5437,124,5466,124v23,,37,11,37,42xm6288,291v,-97,-52,-168,-167,-168c6017,123,5938,197,5938,317v,118,67,190,190,190c6181,507,6218,499,6245,486v21,-11,32,-25,32,-45c6277,439,6277,439,6277,439v,-23,-12,-36,-32,-36c6221,403,6206,434,6144,434v-58,,-94,-21,-99,-96c6238,338,6238,338,6238,338v34,,50,-17,50,-47xm6047,276v8,-70,37,-88,74,-88c6161,188,6183,209,6186,276r-139,xm5023,123v-106,,-191,74,-191,194c4832,437,4917,507,5023,507v105,,190,-70,190,-190c5213,197,5128,123,5023,123xm5023,433v-51,,-86,-35,-86,-115c4937,237,4972,197,5023,197v50,,85,40,85,121c5108,398,5073,433,5023,433xm5834,125v-2,,-2,,-2,c5812,125,5796,138,5786,159v-25,-22,-56,-36,-103,-36c5599,123,5520,177,5520,316v,121,71,173,154,173c5716,489,5752,474,5777,452v,24,,24,,24c5777,527,5743,549,5676,549v-70,,-81,-30,-106,-30c5548,519,5536,535,5536,556v,1,,1,,1c5536,579,5546,592,5567,603v27,13,74,20,121,20c5811,623,5881,574,5881,482v,-305,,-305,,-305c5881,142,5865,125,5834,125xm5777,390v-21,15,-48,26,-74,26c5650,416,5625,390,5625,306v,-82,42,-104,85,-104c5740,202,5758,209,5777,224r,166xm6685,227v,227,,227,,227c6685,488,6664,506,6634,506v-2,,-2,,-2,c6602,506,6581,488,6581,454v,-200,,-200,,-200c6581,217,6567,206,6535,206v-32,,-62,8,-85,17c6450,454,6450,454,6450,454v,34,-21,52,-51,52c6397,506,6397,506,6397,506v-31,,-51,-18,-51,-52c6346,177,6346,177,6346,177v,-35,15,-52,49,-52c6397,125,6397,125,6397,125v26,,43,12,49,45c6481,143,6534,123,6584,123v55,,101,20,101,104xm3568,123v-106,,-191,74,-191,194c3377,437,3462,507,3568,507v105,,190,-70,190,-190c3758,197,3673,123,3568,123xm3568,433v-51,,-86,-35,-86,-115c3482,237,3517,197,3568,197v50,,85,40,85,121c3653,398,3618,433,3568,433xm3149,123v-106,,-191,74,-191,194c2958,437,3043,507,3149,507v105,,191,-70,191,-190c3340,197,3254,123,3149,123xm3149,433v-51,,-86,-35,-86,-115c3063,237,3098,197,3149,197v50,,85,40,85,121c3234,398,3199,433,3149,433xm2927,192v-99,261,-99,261,-99,261c2815,490,2790,506,2760,506v-3,,-3,,-3,c2727,506,2702,490,2688,453,2588,199,2588,199,2588,199v-18,-46,10,-74,47,-74c2635,125,2635,125,2635,125v24,,39,16,52,52c2764,386,2764,386,2764,386v2,,2,,2,c2838,171,2838,171,2838,171v10,-30,22,-46,47,-46c2886,125,2886,125,2886,125v38,,54,31,41,67xm4776,227v,227,,227,,227c4776,488,4756,506,4725,506v-2,,-2,,-2,c4693,506,4672,488,4672,454v,-200,,-200,,-200c4672,218,4660,206,4629,206v-30,,-58,9,-80,18c4549,454,4549,454,4549,454v,34,-21,52,-51,52c4496,506,4496,506,4496,506v-30,,-51,-18,-51,-52c4445,254,4445,254,4445,254v,-36,-12,-48,-43,-48c4372,206,4345,215,4322,223v,231,,231,,231c4322,488,4301,506,4270,506v-1,,-1,,-1,c4238,506,4218,488,4218,454v,-277,,-277,,-277c4218,142,4233,125,4267,125v2,,2,,2,c4295,125,4312,137,4318,169v34,-26,83,-46,133,-46c4490,123,4525,134,4540,170v38,-29,89,-47,139,-47c4731,123,4776,147,4776,227xm4048,166v,2,,2,,2c4048,199,4035,212,4004,215v-38,3,-64,9,-84,17c3920,454,3920,454,3920,454v,34,-21,52,-51,52c3867,506,3867,506,3867,506v-30,,-51,-18,-51,-52c3816,177,3816,177,3816,177v,-35,15,-52,49,-52c3867,125,3867,125,3867,125v25,,43,16,50,49c3941,147,3982,124,4011,124v23,,37,11,37,42xe" stroked="f">
                <v:path arrowok="t" o:connecttype="custom" o:connectlocs="622393,154057;559201,107143;603658,87489;478862,73542;445837,56107;519508,52620;206088,154057;142896,107143;187353,87489;326121,60862;364862,87806;407096,160397;368355,139793;101933,146450;0,17434;88596,134404;745602,160397;687490,143914;670025,39624;311832,52620;254991,160397;254356,39624;1747464,53254;1689988,160397;1705865,55156;1885597,100486;1983084,127747;1920210,87489;1534389,100486;1567732,100803;1851937,39624;1834472,143280;1757943,176564;1852572,39624;1834472,71006;2105975,160397;2048181,143914;2030716,39624;1133009,38990;1133009,137257;999957,38990;999957,137257;929462,60862;821813,63081;878336,122358;1516607,71957;1483582,80516;1427694,160397;1372440,143914;1354975,39624;1485805,38990;1244786,73542;1211761,56107;1285432,52620" o:connectangles="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9264" behindDoc="1" locked="0" layoutInCell="0" allowOverlap="1" wp14:anchorId="1183EB68" wp14:editId="4A46A61E">
              <wp:simplePos x="0" y="0"/>
              <wp:positionH relativeFrom="page">
                <wp:posOffset>0</wp:posOffset>
              </wp:positionH>
              <wp:positionV relativeFrom="page">
                <wp:posOffset>0</wp:posOffset>
              </wp:positionV>
              <wp:extent cx="568325" cy="5852160"/>
              <wp:effectExtent l="0" t="0" r="0" b="0"/>
              <wp:wrapNone/>
              <wp:docPr id="7" name="JE2206031353ju 012 leraren.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5" name="Freeform 4"/>
                      <wps:cNvSpPr>
                        <a:spLocks/>
                      </wps:cNvSpPr>
                      <wps:spPr bwMode="auto">
                        <a:xfrm>
                          <a:off x="250190" y="5314315"/>
                          <a:ext cx="55880" cy="64135"/>
                        </a:xfrm>
                        <a:custGeom>
                          <a:avLst/>
                          <a:gdLst>
                            <a:gd name="T0" fmla="*/ 88 w 88"/>
                            <a:gd name="T1" fmla="*/ 51 h 101"/>
                            <a:gd name="T2" fmla="*/ 0 w 88"/>
                            <a:gd name="T3" fmla="*/ 0 h 101"/>
                            <a:gd name="T4" fmla="*/ 0 w 88"/>
                            <a:gd name="T5" fmla="*/ 51 h 101"/>
                            <a:gd name="T6" fmla="*/ 0 w 88"/>
                            <a:gd name="T7" fmla="*/ 101 h 101"/>
                            <a:gd name="T8" fmla="*/ 88 w 88"/>
                            <a:gd name="T9" fmla="*/ 51 h 101"/>
                          </a:gdLst>
                          <a:ahLst/>
                          <a:cxnLst>
                            <a:cxn ang="0">
                              <a:pos x="T0" y="T1"/>
                            </a:cxn>
                            <a:cxn ang="0">
                              <a:pos x="T2" y="T3"/>
                            </a:cxn>
                            <a:cxn ang="0">
                              <a:pos x="T4" y="T5"/>
                            </a:cxn>
                            <a:cxn ang="0">
                              <a:pos x="T6" y="T7"/>
                            </a:cxn>
                            <a:cxn ang="0">
                              <a:pos x="T8" y="T9"/>
                            </a:cxn>
                          </a:cxnLst>
                          <a:rect l="0" t="0" r="r" b="b"/>
                          <a:pathLst>
                            <a:path w="88" h="101">
                              <a:moveTo>
                                <a:pt x="88" y="51"/>
                              </a:moveTo>
                              <a:lnTo>
                                <a:pt x="0" y="0"/>
                              </a:lnTo>
                              <a:lnTo>
                                <a:pt x="0" y="51"/>
                              </a:lnTo>
                              <a:lnTo>
                                <a:pt x="0" y="101"/>
                              </a:lnTo>
                              <a:lnTo>
                                <a:pt x="8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194945" y="5218430"/>
                          <a:ext cx="222250" cy="255905"/>
                        </a:xfrm>
                        <a:custGeom>
                          <a:avLst/>
                          <a:gdLst>
                            <a:gd name="T0" fmla="*/ 44 w 350"/>
                            <a:gd name="T1" fmla="*/ 277 h 403"/>
                            <a:gd name="T2" fmla="*/ 0 w 350"/>
                            <a:gd name="T3" fmla="*/ 303 h 403"/>
                            <a:gd name="T4" fmla="*/ 0 w 350"/>
                            <a:gd name="T5" fmla="*/ 252 h 403"/>
                            <a:gd name="T6" fmla="*/ 0 w 350"/>
                            <a:gd name="T7" fmla="*/ 202 h 403"/>
                            <a:gd name="T8" fmla="*/ 87 w 350"/>
                            <a:gd name="T9" fmla="*/ 252 h 403"/>
                            <a:gd name="T10" fmla="*/ 44 w 350"/>
                            <a:gd name="T11" fmla="*/ 277 h 403"/>
                            <a:gd name="T12" fmla="*/ 0 w 350"/>
                            <a:gd name="T13" fmla="*/ 101 h 403"/>
                            <a:gd name="T14" fmla="*/ 44 w 350"/>
                            <a:gd name="T15" fmla="*/ 76 h 403"/>
                            <a:gd name="T16" fmla="*/ 87 w 350"/>
                            <a:gd name="T17" fmla="*/ 50 h 403"/>
                            <a:gd name="T18" fmla="*/ 0 w 350"/>
                            <a:gd name="T19" fmla="*/ 0 h 403"/>
                            <a:gd name="T20" fmla="*/ 0 w 350"/>
                            <a:gd name="T21" fmla="*/ 0 h 403"/>
                            <a:gd name="T22" fmla="*/ 0 w 350"/>
                            <a:gd name="T23" fmla="*/ 50 h 403"/>
                            <a:gd name="T24" fmla="*/ 0 w 350"/>
                            <a:gd name="T25" fmla="*/ 101 h 403"/>
                            <a:gd name="T26" fmla="*/ 0 w 350"/>
                            <a:gd name="T27" fmla="*/ 101 h 403"/>
                            <a:gd name="T28" fmla="*/ 0 w 350"/>
                            <a:gd name="T29" fmla="*/ 151 h 403"/>
                            <a:gd name="T30" fmla="*/ 0 w 350"/>
                            <a:gd name="T31" fmla="*/ 202 h 403"/>
                            <a:gd name="T32" fmla="*/ 87 w 350"/>
                            <a:gd name="T33" fmla="*/ 151 h 403"/>
                            <a:gd name="T34" fmla="*/ 0 w 350"/>
                            <a:gd name="T35" fmla="*/ 101 h 403"/>
                            <a:gd name="T36" fmla="*/ 175 w 350"/>
                            <a:gd name="T37" fmla="*/ 101 h 403"/>
                            <a:gd name="T38" fmla="*/ 87 w 350"/>
                            <a:gd name="T39" fmla="*/ 50 h 403"/>
                            <a:gd name="T40" fmla="*/ 87 w 350"/>
                            <a:gd name="T41" fmla="*/ 101 h 403"/>
                            <a:gd name="T42" fmla="*/ 87 w 350"/>
                            <a:gd name="T43" fmla="*/ 151 h 403"/>
                            <a:gd name="T44" fmla="*/ 131 w 350"/>
                            <a:gd name="T45" fmla="*/ 126 h 403"/>
                            <a:gd name="T46" fmla="*/ 175 w 350"/>
                            <a:gd name="T47" fmla="*/ 101 h 403"/>
                            <a:gd name="T48" fmla="*/ 0 w 350"/>
                            <a:gd name="T49" fmla="*/ 303 h 403"/>
                            <a:gd name="T50" fmla="*/ 0 w 350"/>
                            <a:gd name="T51" fmla="*/ 353 h 403"/>
                            <a:gd name="T52" fmla="*/ 0 w 350"/>
                            <a:gd name="T53" fmla="*/ 403 h 403"/>
                            <a:gd name="T54" fmla="*/ 44 w 350"/>
                            <a:gd name="T55" fmla="*/ 378 h 403"/>
                            <a:gd name="T56" fmla="*/ 87 w 350"/>
                            <a:gd name="T57" fmla="*/ 353 h 403"/>
                            <a:gd name="T58" fmla="*/ 44 w 350"/>
                            <a:gd name="T59" fmla="*/ 328 h 403"/>
                            <a:gd name="T60" fmla="*/ 0 w 350"/>
                            <a:gd name="T61" fmla="*/ 303 h 403"/>
                            <a:gd name="T62" fmla="*/ 87 w 350"/>
                            <a:gd name="T63" fmla="*/ 303 h 403"/>
                            <a:gd name="T64" fmla="*/ 87 w 350"/>
                            <a:gd name="T65" fmla="*/ 353 h 403"/>
                            <a:gd name="T66" fmla="*/ 131 w 350"/>
                            <a:gd name="T67" fmla="*/ 328 h 403"/>
                            <a:gd name="T68" fmla="*/ 175 w 350"/>
                            <a:gd name="T69" fmla="*/ 303 h 403"/>
                            <a:gd name="T70" fmla="*/ 87 w 350"/>
                            <a:gd name="T71" fmla="*/ 252 h 403"/>
                            <a:gd name="T72" fmla="*/ 87 w 350"/>
                            <a:gd name="T73" fmla="*/ 303 h 403"/>
                            <a:gd name="T74" fmla="*/ 175 w 350"/>
                            <a:gd name="T75" fmla="*/ 202 h 403"/>
                            <a:gd name="T76" fmla="*/ 218 w 350"/>
                            <a:gd name="T77" fmla="*/ 176 h 403"/>
                            <a:gd name="T78" fmla="*/ 262 w 350"/>
                            <a:gd name="T79" fmla="*/ 151 h 403"/>
                            <a:gd name="T80" fmla="*/ 175 w 350"/>
                            <a:gd name="T81" fmla="*/ 101 h 403"/>
                            <a:gd name="T82" fmla="*/ 175 w 350"/>
                            <a:gd name="T83" fmla="*/ 151 h 403"/>
                            <a:gd name="T84" fmla="*/ 175 w 350"/>
                            <a:gd name="T85" fmla="*/ 202 h 403"/>
                            <a:gd name="T86" fmla="*/ 175 w 350"/>
                            <a:gd name="T87" fmla="*/ 202 h 403"/>
                            <a:gd name="T88" fmla="*/ 175 w 350"/>
                            <a:gd name="T89" fmla="*/ 252 h 403"/>
                            <a:gd name="T90" fmla="*/ 175 w 350"/>
                            <a:gd name="T91" fmla="*/ 303 h 403"/>
                            <a:gd name="T92" fmla="*/ 218 w 350"/>
                            <a:gd name="T93" fmla="*/ 277 h 403"/>
                            <a:gd name="T94" fmla="*/ 262 w 350"/>
                            <a:gd name="T95" fmla="*/ 252 h 403"/>
                            <a:gd name="T96" fmla="*/ 218 w 350"/>
                            <a:gd name="T97" fmla="*/ 227 h 403"/>
                            <a:gd name="T98" fmla="*/ 175 w 350"/>
                            <a:gd name="T99" fmla="*/ 202 h 403"/>
                            <a:gd name="T100" fmla="*/ 306 w 350"/>
                            <a:gd name="T101" fmla="*/ 176 h 403"/>
                            <a:gd name="T102" fmla="*/ 262 w 350"/>
                            <a:gd name="T103" fmla="*/ 151 h 403"/>
                            <a:gd name="T104" fmla="*/ 262 w 350"/>
                            <a:gd name="T105" fmla="*/ 252 h 403"/>
                            <a:gd name="T106" fmla="*/ 350 w 350"/>
                            <a:gd name="T107" fmla="*/ 202 h 403"/>
                            <a:gd name="T108" fmla="*/ 306 w 350"/>
                            <a:gd name="T109" fmla="*/ 176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 h="403">
                              <a:moveTo>
                                <a:pt x="44" y="277"/>
                              </a:moveTo>
                              <a:lnTo>
                                <a:pt x="0" y="303"/>
                              </a:lnTo>
                              <a:lnTo>
                                <a:pt x="0" y="252"/>
                              </a:lnTo>
                              <a:lnTo>
                                <a:pt x="0" y="202"/>
                              </a:lnTo>
                              <a:lnTo>
                                <a:pt x="87" y="252"/>
                              </a:lnTo>
                              <a:lnTo>
                                <a:pt x="44" y="277"/>
                              </a:lnTo>
                              <a:close/>
                              <a:moveTo>
                                <a:pt x="0" y="101"/>
                              </a:moveTo>
                              <a:lnTo>
                                <a:pt x="44" y="76"/>
                              </a:lnTo>
                              <a:lnTo>
                                <a:pt x="87" y="50"/>
                              </a:lnTo>
                              <a:lnTo>
                                <a:pt x="0" y="0"/>
                              </a:lnTo>
                              <a:lnTo>
                                <a:pt x="0" y="0"/>
                              </a:lnTo>
                              <a:lnTo>
                                <a:pt x="0" y="50"/>
                              </a:lnTo>
                              <a:lnTo>
                                <a:pt x="0" y="101"/>
                              </a:lnTo>
                              <a:lnTo>
                                <a:pt x="0" y="101"/>
                              </a:lnTo>
                              <a:lnTo>
                                <a:pt x="0" y="151"/>
                              </a:lnTo>
                              <a:lnTo>
                                <a:pt x="0" y="202"/>
                              </a:lnTo>
                              <a:lnTo>
                                <a:pt x="87" y="151"/>
                              </a:lnTo>
                              <a:lnTo>
                                <a:pt x="0" y="101"/>
                              </a:lnTo>
                              <a:close/>
                              <a:moveTo>
                                <a:pt x="175" y="101"/>
                              </a:moveTo>
                              <a:lnTo>
                                <a:pt x="87" y="50"/>
                              </a:lnTo>
                              <a:lnTo>
                                <a:pt x="87" y="101"/>
                              </a:lnTo>
                              <a:lnTo>
                                <a:pt x="87" y="151"/>
                              </a:lnTo>
                              <a:lnTo>
                                <a:pt x="131" y="126"/>
                              </a:lnTo>
                              <a:lnTo>
                                <a:pt x="175" y="101"/>
                              </a:lnTo>
                              <a:close/>
                              <a:moveTo>
                                <a:pt x="0" y="303"/>
                              </a:moveTo>
                              <a:lnTo>
                                <a:pt x="0" y="353"/>
                              </a:lnTo>
                              <a:lnTo>
                                <a:pt x="0" y="403"/>
                              </a:lnTo>
                              <a:lnTo>
                                <a:pt x="44" y="378"/>
                              </a:lnTo>
                              <a:lnTo>
                                <a:pt x="87" y="353"/>
                              </a:lnTo>
                              <a:lnTo>
                                <a:pt x="44" y="328"/>
                              </a:lnTo>
                              <a:lnTo>
                                <a:pt x="0" y="303"/>
                              </a:lnTo>
                              <a:close/>
                              <a:moveTo>
                                <a:pt x="87" y="303"/>
                              </a:moveTo>
                              <a:lnTo>
                                <a:pt x="87" y="353"/>
                              </a:lnTo>
                              <a:lnTo>
                                <a:pt x="131" y="328"/>
                              </a:lnTo>
                              <a:lnTo>
                                <a:pt x="175" y="303"/>
                              </a:lnTo>
                              <a:lnTo>
                                <a:pt x="87" y="252"/>
                              </a:lnTo>
                              <a:lnTo>
                                <a:pt x="87" y="303"/>
                              </a:lnTo>
                              <a:close/>
                              <a:moveTo>
                                <a:pt x="175" y="202"/>
                              </a:moveTo>
                              <a:lnTo>
                                <a:pt x="218" y="176"/>
                              </a:lnTo>
                              <a:lnTo>
                                <a:pt x="262" y="151"/>
                              </a:lnTo>
                              <a:lnTo>
                                <a:pt x="175" y="101"/>
                              </a:lnTo>
                              <a:lnTo>
                                <a:pt x="175" y="151"/>
                              </a:lnTo>
                              <a:lnTo>
                                <a:pt x="175" y="202"/>
                              </a:lnTo>
                              <a:lnTo>
                                <a:pt x="175" y="202"/>
                              </a:lnTo>
                              <a:lnTo>
                                <a:pt x="175" y="252"/>
                              </a:lnTo>
                              <a:lnTo>
                                <a:pt x="175" y="303"/>
                              </a:lnTo>
                              <a:lnTo>
                                <a:pt x="218" y="277"/>
                              </a:lnTo>
                              <a:lnTo>
                                <a:pt x="262" y="252"/>
                              </a:lnTo>
                              <a:lnTo>
                                <a:pt x="218" y="227"/>
                              </a:lnTo>
                              <a:lnTo>
                                <a:pt x="175" y="202"/>
                              </a:lnTo>
                              <a:close/>
                              <a:moveTo>
                                <a:pt x="306" y="176"/>
                              </a:moveTo>
                              <a:lnTo>
                                <a:pt x="262" y="151"/>
                              </a:lnTo>
                              <a:lnTo>
                                <a:pt x="262" y="252"/>
                              </a:lnTo>
                              <a:lnTo>
                                <a:pt x="350" y="202"/>
                              </a:lnTo>
                              <a:lnTo>
                                <a:pt x="306" y="176"/>
                              </a:lnTo>
                              <a:close/>
                            </a:path>
                          </a:pathLst>
                        </a:custGeom>
                        <a:solidFill>
                          <a:srgbClr val="007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63B85C2" id="JE2206031353ju 012 leraren.emf" o:spid="_x0000_s1026" editas="canvas" style="position:absolute;margin-left:0;margin-top:0;width:44.75pt;height:460.8pt;z-index:-251657216;mso-position-horizontal-relative:page;mso-position-vertical-relative:page" coordsize="5683,5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" o:allowincell="f">
              <v:shape id="_x0000_s1027" type="#_x0000_t75" style="position:absolute;width:5683;height:58521;visibility:visible;mso-wrap-style:square">
                <v:fill o:detectmouseclick="t"/>
                <v:path o:connecttype="none"/>
              </v:shape>
              <v:shape id="Freeform 4" o:spid="_x0000_s1028" style="position:absolute;left:2501;top:53143;width:559;height:641;visibility:visible;mso-wrap-style:square;v-text-anchor:top" coordsize="8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" path="m88,51l,,,51r,50l88,51xe" fillcolor="black" stroked="f">
                <v:path arrowok="t" o:connecttype="custom" o:connectlocs="55880,32385;0,0;0,32385;0,64135;55880,32385" o:connectangles="0,0,0,0,0"/>
              </v:shape>
              <v:shape id="Freeform 5" o:spid="_x0000_s1029" style="position:absolute;left:1949;top:52184;width:2222;height:2559;visibility:visible;mso-wrap-style:square;v-text-anchor:top" coordsize="35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" path="m44,277l,303,,252,,202r87,50l44,277xm,101l44,76,87,50,,,,,,50r,51l,101r,50l,202,87,151,,101xm175,101l87,50r,51l87,151r44,-25l175,101xm,303r,50l,403,44,378,87,353,44,328,,303xm87,303r,50l131,328r44,-25l87,252r,51xm175,202r43,-26l262,151,175,101r,50l175,202r,l175,252r,51l218,277r44,-25l218,227,175,202xm306,176l262,151r,101l350,202,306,176xe" fillcolor="#007dc3" stroked="f">
                <v:path arrowok="t" o:connecttype="custom" o:connectlocs="27940,175895;0,192405;0,160020;0,128270;55245,160020;27940,175895;0,64135;27940,48260;55245,31750;0,0;0,0;0,31750;0,64135;0,64135;0,95885;0,128270;55245,95885;0,64135;111125,64135;55245,31750;55245,64135;55245,95885;83185,80010;111125,64135;0,192405;0,224155;0,255905;27940,240030;55245,224155;27940,208280;0,192405;55245,192405;55245,224155;83185,208280;111125,192405;55245,160020;55245,192405;111125,128270;138430,111760;166370,95885;111125,64135;111125,95885;111125,128270;111125,128270;111125,160020;111125,192405;138430,175895;166370,160020;138430,144145;111125,128270;194310,111760;166370,95885;166370,160020;222250,128270;194310,111760" o:connectangles="0,0,0,0,0,0,0,0,0,0,0,0,0,0,0,0,0,0,0,0,0,0,0,0,0,0,0,0,0,0,0,0,0,0,0,0,0,0,0,0,0,0,0,0,0,0,0,0,0,0,0,0,0,0,0"/>
                <o:lock v:ext="edit" verticies="t"/>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31678" w:bottomFromText="232" w:vertAnchor="page" w:horzAnchor="page" w:tblpX="749" w:tblpY="8291"/>
      <w:tblW w:w="0" w:type="auto"/>
      <w:tblLayout w:type="fixed"/>
      <w:tblCellMar>
        <w:left w:w="0" w:type="dxa"/>
        <w:right w:w="0" w:type="dxa"/>
      </w:tblCellMar>
      <w:tblLook w:val="04A0" w:firstRow="1" w:lastRow="0" w:firstColumn="1" w:lastColumn="0" w:noHBand="0" w:noVBand="1"/>
    </w:tblPr>
    <w:tblGrid>
      <w:gridCol w:w="283"/>
    </w:tblGrid>
    <w:tr w:rsidR="006205D1" w:rsidRPr="00980CD1" w14:paraId="064EA421" w14:textId="77777777" w:rsidTr="0031706A">
      <w:trPr>
        <w:trHeight w:hRule="exact" w:val="272"/>
      </w:trPr>
      <w:tc>
        <w:tcPr>
          <w:tcW w:w="283" w:type="dxa"/>
          <w:shd w:val="clear" w:color="auto" w:fill="auto"/>
        </w:tcPr>
        <w:p w14:paraId="09EA8DCD" w14:textId="77777777" w:rsidR="006205D1" w:rsidRPr="00980CD1" w:rsidRDefault="006205D1" w:rsidP="006205D1">
          <w:pPr>
            <w:pStyle w:val="PaginanummerLerarenvoormorgen"/>
          </w:pPr>
          <w:r>
            <w:fldChar w:fldCharType="begin"/>
          </w:r>
          <w:r>
            <w:instrText>PAGE   \* MERGEFORMAT</w:instrText>
          </w:r>
          <w:r>
            <w:fldChar w:fldCharType="separate"/>
          </w:r>
          <w:r>
            <w:t>1</w:t>
          </w:r>
          <w:r>
            <w:fldChar w:fldCharType="end"/>
          </w:r>
        </w:p>
      </w:tc>
    </w:tr>
  </w:tbl>
  <w:p w14:paraId="624A3EE7" w14:textId="77777777" w:rsidR="006205D1" w:rsidRDefault="006205D1">
    <w:pPr>
      <w:pStyle w:val="Koptekst"/>
    </w:pPr>
    <w:r>
      <w:rPr>
        <w:noProof/>
      </w:rPr>
      <mc:AlternateContent>
        <mc:Choice Requires="wpc">
          <w:drawing>
            <wp:anchor distT="0" distB="0" distL="114300" distR="114300" simplePos="0" relativeHeight="251667456" behindDoc="1" locked="0" layoutInCell="0" allowOverlap="1" wp14:anchorId="555C1D60" wp14:editId="49DFD693">
              <wp:simplePos x="0" y="0"/>
              <wp:positionH relativeFrom="page">
                <wp:posOffset>0</wp:posOffset>
              </wp:positionH>
              <wp:positionV relativeFrom="page">
                <wp:posOffset>0</wp:posOffset>
              </wp:positionV>
              <wp:extent cx="568325" cy="5852160"/>
              <wp:effectExtent l="0" t="0" r="0" b="0"/>
              <wp:wrapNone/>
              <wp:docPr id="20" name="JE2206031353ju 012 leraren.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8" name="Freeform 4"/>
                      <wps:cNvSpPr>
                        <a:spLocks/>
                      </wps:cNvSpPr>
                      <wps:spPr bwMode="auto">
                        <a:xfrm>
                          <a:off x="250190" y="5314315"/>
                          <a:ext cx="55880" cy="64135"/>
                        </a:xfrm>
                        <a:custGeom>
                          <a:avLst/>
                          <a:gdLst>
                            <a:gd name="T0" fmla="*/ 88 w 88"/>
                            <a:gd name="T1" fmla="*/ 51 h 101"/>
                            <a:gd name="T2" fmla="*/ 0 w 88"/>
                            <a:gd name="T3" fmla="*/ 0 h 101"/>
                            <a:gd name="T4" fmla="*/ 0 w 88"/>
                            <a:gd name="T5" fmla="*/ 51 h 101"/>
                            <a:gd name="T6" fmla="*/ 0 w 88"/>
                            <a:gd name="T7" fmla="*/ 101 h 101"/>
                            <a:gd name="T8" fmla="*/ 88 w 88"/>
                            <a:gd name="T9" fmla="*/ 51 h 101"/>
                          </a:gdLst>
                          <a:ahLst/>
                          <a:cxnLst>
                            <a:cxn ang="0">
                              <a:pos x="T0" y="T1"/>
                            </a:cxn>
                            <a:cxn ang="0">
                              <a:pos x="T2" y="T3"/>
                            </a:cxn>
                            <a:cxn ang="0">
                              <a:pos x="T4" y="T5"/>
                            </a:cxn>
                            <a:cxn ang="0">
                              <a:pos x="T6" y="T7"/>
                            </a:cxn>
                            <a:cxn ang="0">
                              <a:pos x="T8" y="T9"/>
                            </a:cxn>
                          </a:cxnLst>
                          <a:rect l="0" t="0" r="r" b="b"/>
                          <a:pathLst>
                            <a:path w="88" h="101">
                              <a:moveTo>
                                <a:pt x="88" y="51"/>
                              </a:moveTo>
                              <a:lnTo>
                                <a:pt x="0" y="0"/>
                              </a:lnTo>
                              <a:lnTo>
                                <a:pt x="0" y="51"/>
                              </a:lnTo>
                              <a:lnTo>
                                <a:pt x="0" y="101"/>
                              </a:lnTo>
                              <a:lnTo>
                                <a:pt x="8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noEditPoints="1"/>
                      </wps:cNvSpPr>
                      <wps:spPr bwMode="auto">
                        <a:xfrm>
                          <a:off x="194945" y="5218430"/>
                          <a:ext cx="222250" cy="255905"/>
                        </a:xfrm>
                        <a:custGeom>
                          <a:avLst/>
                          <a:gdLst>
                            <a:gd name="T0" fmla="*/ 44 w 350"/>
                            <a:gd name="T1" fmla="*/ 277 h 403"/>
                            <a:gd name="T2" fmla="*/ 0 w 350"/>
                            <a:gd name="T3" fmla="*/ 303 h 403"/>
                            <a:gd name="T4" fmla="*/ 0 w 350"/>
                            <a:gd name="T5" fmla="*/ 252 h 403"/>
                            <a:gd name="T6" fmla="*/ 0 w 350"/>
                            <a:gd name="T7" fmla="*/ 202 h 403"/>
                            <a:gd name="T8" fmla="*/ 87 w 350"/>
                            <a:gd name="T9" fmla="*/ 252 h 403"/>
                            <a:gd name="T10" fmla="*/ 44 w 350"/>
                            <a:gd name="T11" fmla="*/ 277 h 403"/>
                            <a:gd name="T12" fmla="*/ 0 w 350"/>
                            <a:gd name="T13" fmla="*/ 101 h 403"/>
                            <a:gd name="T14" fmla="*/ 44 w 350"/>
                            <a:gd name="T15" fmla="*/ 76 h 403"/>
                            <a:gd name="T16" fmla="*/ 87 w 350"/>
                            <a:gd name="T17" fmla="*/ 50 h 403"/>
                            <a:gd name="T18" fmla="*/ 0 w 350"/>
                            <a:gd name="T19" fmla="*/ 0 h 403"/>
                            <a:gd name="T20" fmla="*/ 0 w 350"/>
                            <a:gd name="T21" fmla="*/ 0 h 403"/>
                            <a:gd name="T22" fmla="*/ 0 w 350"/>
                            <a:gd name="T23" fmla="*/ 50 h 403"/>
                            <a:gd name="T24" fmla="*/ 0 w 350"/>
                            <a:gd name="T25" fmla="*/ 101 h 403"/>
                            <a:gd name="T26" fmla="*/ 0 w 350"/>
                            <a:gd name="T27" fmla="*/ 101 h 403"/>
                            <a:gd name="T28" fmla="*/ 0 w 350"/>
                            <a:gd name="T29" fmla="*/ 151 h 403"/>
                            <a:gd name="T30" fmla="*/ 0 w 350"/>
                            <a:gd name="T31" fmla="*/ 202 h 403"/>
                            <a:gd name="T32" fmla="*/ 87 w 350"/>
                            <a:gd name="T33" fmla="*/ 151 h 403"/>
                            <a:gd name="T34" fmla="*/ 0 w 350"/>
                            <a:gd name="T35" fmla="*/ 101 h 403"/>
                            <a:gd name="T36" fmla="*/ 175 w 350"/>
                            <a:gd name="T37" fmla="*/ 101 h 403"/>
                            <a:gd name="T38" fmla="*/ 87 w 350"/>
                            <a:gd name="T39" fmla="*/ 50 h 403"/>
                            <a:gd name="T40" fmla="*/ 87 w 350"/>
                            <a:gd name="T41" fmla="*/ 101 h 403"/>
                            <a:gd name="T42" fmla="*/ 87 w 350"/>
                            <a:gd name="T43" fmla="*/ 151 h 403"/>
                            <a:gd name="T44" fmla="*/ 131 w 350"/>
                            <a:gd name="T45" fmla="*/ 126 h 403"/>
                            <a:gd name="T46" fmla="*/ 175 w 350"/>
                            <a:gd name="T47" fmla="*/ 101 h 403"/>
                            <a:gd name="T48" fmla="*/ 0 w 350"/>
                            <a:gd name="T49" fmla="*/ 303 h 403"/>
                            <a:gd name="T50" fmla="*/ 0 w 350"/>
                            <a:gd name="T51" fmla="*/ 353 h 403"/>
                            <a:gd name="T52" fmla="*/ 0 w 350"/>
                            <a:gd name="T53" fmla="*/ 403 h 403"/>
                            <a:gd name="T54" fmla="*/ 44 w 350"/>
                            <a:gd name="T55" fmla="*/ 378 h 403"/>
                            <a:gd name="T56" fmla="*/ 87 w 350"/>
                            <a:gd name="T57" fmla="*/ 353 h 403"/>
                            <a:gd name="T58" fmla="*/ 44 w 350"/>
                            <a:gd name="T59" fmla="*/ 328 h 403"/>
                            <a:gd name="T60" fmla="*/ 0 w 350"/>
                            <a:gd name="T61" fmla="*/ 303 h 403"/>
                            <a:gd name="T62" fmla="*/ 87 w 350"/>
                            <a:gd name="T63" fmla="*/ 303 h 403"/>
                            <a:gd name="T64" fmla="*/ 87 w 350"/>
                            <a:gd name="T65" fmla="*/ 353 h 403"/>
                            <a:gd name="T66" fmla="*/ 131 w 350"/>
                            <a:gd name="T67" fmla="*/ 328 h 403"/>
                            <a:gd name="T68" fmla="*/ 175 w 350"/>
                            <a:gd name="T69" fmla="*/ 303 h 403"/>
                            <a:gd name="T70" fmla="*/ 87 w 350"/>
                            <a:gd name="T71" fmla="*/ 252 h 403"/>
                            <a:gd name="T72" fmla="*/ 87 w 350"/>
                            <a:gd name="T73" fmla="*/ 303 h 403"/>
                            <a:gd name="T74" fmla="*/ 175 w 350"/>
                            <a:gd name="T75" fmla="*/ 202 h 403"/>
                            <a:gd name="T76" fmla="*/ 218 w 350"/>
                            <a:gd name="T77" fmla="*/ 176 h 403"/>
                            <a:gd name="T78" fmla="*/ 262 w 350"/>
                            <a:gd name="T79" fmla="*/ 151 h 403"/>
                            <a:gd name="T80" fmla="*/ 175 w 350"/>
                            <a:gd name="T81" fmla="*/ 101 h 403"/>
                            <a:gd name="T82" fmla="*/ 175 w 350"/>
                            <a:gd name="T83" fmla="*/ 151 h 403"/>
                            <a:gd name="T84" fmla="*/ 175 w 350"/>
                            <a:gd name="T85" fmla="*/ 202 h 403"/>
                            <a:gd name="T86" fmla="*/ 175 w 350"/>
                            <a:gd name="T87" fmla="*/ 202 h 403"/>
                            <a:gd name="T88" fmla="*/ 175 w 350"/>
                            <a:gd name="T89" fmla="*/ 252 h 403"/>
                            <a:gd name="T90" fmla="*/ 175 w 350"/>
                            <a:gd name="T91" fmla="*/ 303 h 403"/>
                            <a:gd name="T92" fmla="*/ 218 w 350"/>
                            <a:gd name="T93" fmla="*/ 277 h 403"/>
                            <a:gd name="T94" fmla="*/ 262 w 350"/>
                            <a:gd name="T95" fmla="*/ 252 h 403"/>
                            <a:gd name="T96" fmla="*/ 218 w 350"/>
                            <a:gd name="T97" fmla="*/ 227 h 403"/>
                            <a:gd name="T98" fmla="*/ 175 w 350"/>
                            <a:gd name="T99" fmla="*/ 202 h 403"/>
                            <a:gd name="T100" fmla="*/ 306 w 350"/>
                            <a:gd name="T101" fmla="*/ 176 h 403"/>
                            <a:gd name="T102" fmla="*/ 262 w 350"/>
                            <a:gd name="T103" fmla="*/ 151 h 403"/>
                            <a:gd name="T104" fmla="*/ 262 w 350"/>
                            <a:gd name="T105" fmla="*/ 252 h 403"/>
                            <a:gd name="T106" fmla="*/ 350 w 350"/>
                            <a:gd name="T107" fmla="*/ 202 h 403"/>
                            <a:gd name="T108" fmla="*/ 306 w 350"/>
                            <a:gd name="T109" fmla="*/ 176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 h="403">
                              <a:moveTo>
                                <a:pt x="44" y="277"/>
                              </a:moveTo>
                              <a:lnTo>
                                <a:pt x="0" y="303"/>
                              </a:lnTo>
                              <a:lnTo>
                                <a:pt x="0" y="252"/>
                              </a:lnTo>
                              <a:lnTo>
                                <a:pt x="0" y="202"/>
                              </a:lnTo>
                              <a:lnTo>
                                <a:pt x="87" y="252"/>
                              </a:lnTo>
                              <a:lnTo>
                                <a:pt x="44" y="277"/>
                              </a:lnTo>
                              <a:close/>
                              <a:moveTo>
                                <a:pt x="0" y="101"/>
                              </a:moveTo>
                              <a:lnTo>
                                <a:pt x="44" y="76"/>
                              </a:lnTo>
                              <a:lnTo>
                                <a:pt x="87" y="50"/>
                              </a:lnTo>
                              <a:lnTo>
                                <a:pt x="0" y="0"/>
                              </a:lnTo>
                              <a:lnTo>
                                <a:pt x="0" y="0"/>
                              </a:lnTo>
                              <a:lnTo>
                                <a:pt x="0" y="50"/>
                              </a:lnTo>
                              <a:lnTo>
                                <a:pt x="0" y="101"/>
                              </a:lnTo>
                              <a:lnTo>
                                <a:pt x="0" y="101"/>
                              </a:lnTo>
                              <a:lnTo>
                                <a:pt x="0" y="151"/>
                              </a:lnTo>
                              <a:lnTo>
                                <a:pt x="0" y="202"/>
                              </a:lnTo>
                              <a:lnTo>
                                <a:pt x="87" y="151"/>
                              </a:lnTo>
                              <a:lnTo>
                                <a:pt x="0" y="101"/>
                              </a:lnTo>
                              <a:close/>
                              <a:moveTo>
                                <a:pt x="175" y="101"/>
                              </a:moveTo>
                              <a:lnTo>
                                <a:pt x="87" y="50"/>
                              </a:lnTo>
                              <a:lnTo>
                                <a:pt x="87" y="101"/>
                              </a:lnTo>
                              <a:lnTo>
                                <a:pt x="87" y="151"/>
                              </a:lnTo>
                              <a:lnTo>
                                <a:pt x="131" y="126"/>
                              </a:lnTo>
                              <a:lnTo>
                                <a:pt x="175" y="101"/>
                              </a:lnTo>
                              <a:close/>
                              <a:moveTo>
                                <a:pt x="0" y="303"/>
                              </a:moveTo>
                              <a:lnTo>
                                <a:pt x="0" y="353"/>
                              </a:lnTo>
                              <a:lnTo>
                                <a:pt x="0" y="403"/>
                              </a:lnTo>
                              <a:lnTo>
                                <a:pt x="44" y="378"/>
                              </a:lnTo>
                              <a:lnTo>
                                <a:pt x="87" y="353"/>
                              </a:lnTo>
                              <a:lnTo>
                                <a:pt x="44" y="328"/>
                              </a:lnTo>
                              <a:lnTo>
                                <a:pt x="0" y="303"/>
                              </a:lnTo>
                              <a:close/>
                              <a:moveTo>
                                <a:pt x="87" y="303"/>
                              </a:moveTo>
                              <a:lnTo>
                                <a:pt x="87" y="353"/>
                              </a:lnTo>
                              <a:lnTo>
                                <a:pt x="131" y="328"/>
                              </a:lnTo>
                              <a:lnTo>
                                <a:pt x="175" y="303"/>
                              </a:lnTo>
                              <a:lnTo>
                                <a:pt x="87" y="252"/>
                              </a:lnTo>
                              <a:lnTo>
                                <a:pt x="87" y="303"/>
                              </a:lnTo>
                              <a:close/>
                              <a:moveTo>
                                <a:pt x="175" y="202"/>
                              </a:moveTo>
                              <a:lnTo>
                                <a:pt x="218" y="176"/>
                              </a:lnTo>
                              <a:lnTo>
                                <a:pt x="262" y="151"/>
                              </a:lnTo>
                              <a:lnTo>
                                <a:pt x="175" y="101"/>
                              </a:lnTo>
                              <a:lnTo>
                                <a:pt x="175" y="151"/>
                              </a:lnTo>
                              <a:lnTo>
                                <a:pt x="175" y="202"/>
                              </a:lnTo>
                              <a:lnTo>
                                <a:pt x="175" y="202"/>
                              </a:lnTo>
                              <a:lnTo>
                                <a:pt x="175" y="252"/>
                              </a:lnTo>
                              <a:lnTo>
                                <a:pt x="175" y="303"/>
                              </a:lnTo>
                              <a:lnTo>
                                <a:pt x="218" y="277"/>
                              </a:lnTo>
                              <a:lnTo>
                                <a:pt x="262" y="252"/>
                              </a:lnTo>
                              <a:lnTo>
                                <a:pt x="218" y="227"/>
                              </a:lnTo>
                              <a:lnTo>
                                <a:pt x="175" y="202"/>
                              </a:lnTo>
                              <a:close/>
                              <a:moveTo>
                                <a:pt x="306" y="176"/>
                              </a:moveTo>
                              <a:lnTo>
                                <a:pt x="262" y="151"/>
                              </a:lnTo>
                              <a:lnTo>
                                <a:pt x="262" y="252"/>
                              </a:lnTo>
                              <a:lnTo>
                                <a:pt x="350" y="202"/>
                              </a:lnTo>
                              <a:lnTo>
                                <a:pt x="306" y="176"/>
                              </a:lnTo>
                              <a:close/>
                            </a:path>
                          </a:pathLst>
                        </a:custGeom>
                        <a:solidFill>
                          <a:srgbClr val="007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026CEE9" id="JE2206031353ju 012 leraren.emf(JU-LOCK)" o:spid="_x0000_s1026" editas="canvas" style="position:absolute;margin-left:0;margin-top:0;width:44.75pt;height:460.8pt;z-index:-251649024;mso-position-horizontal-relative:page;mso-position-vertical-relative:page" coordsize="5683,5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3;height:58521;visibility:visible;mso-wrap-style:square">
                <v:fill o:detectmouseclick="t"/>
                <v:path o:connecttype="none"/>
              </v:shape>
              <v:shape id="Freeform 4" o:spid="_x0000_s1028" style="position:absolute;left:2501;top:53143;width:559;height:641;visibility:visible;mso-wrap-style:square;v-text-anchor:top" coordsize="8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" path="m88,51l,,,51r,50l88,51xe" fillcolor="black" stroked="f">
                <v:path arrowok="t" o:connecttype="custom" o:connectlocs="55880,32385;0,0;0,32385;0,64135;55880,32385" o:connectangles="0,0,0,0,0"/>
              </v:shape>
              <v:shape id="Freeform 5" o:spid="_x0000_s1029" style="position:absolute;left:1949;top:52184;width:2222;height:2559;visibility:visible;mso-wrap-style:square;v-text-anchor:top" coordsize="35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" path="m44,277l,303,,252,,202r87,50l44,277xm,101l44,76,87,50,,,,,,50r,51l,101r,50l,202,87,151,,101xm175,101l87,50r,51l87,151r44,-25l175,101xm,303r,50l,403,44,378,87,353,44,328,,303xm87,303r,50l131,328r44,-25l87,252r,51xm175,202r43,-26l262,151,175,101r,50l175,202r,l175,252r,51l218,277r44,-25l218,227,175,202xm306,176l262,151r,101l350,202,306,176xe" fillcolor="#007dc3" stroked="f">
                <v:path arrowok="t" o:connecttype="custom" o:connectlocs="27940,175895;0,192405;0,160020;0,128270;55245,160020;27940,175895;0,64135;27940,48260;55245,31750;0,0;0,0;0,31750;0,64135;0,64135;0,95885;0,128270;55245,95885;0,64135;111125,64135;55245,31750;55245,64135;55245,95885;83185,80010;111125,64135;0,192405;0,224155;0,255905;27940,240030;55245,224155;27940,208280;0,192405;55245,192405;55245,224155;83185,208280;111125,192405;55245,160020;55245,192405;111125,128270;138430,111760;166370,95885;111125,64135;111125,95885;111125,128270;111125,128270;111125,160020;111125,192405;138430,175895;166370,160020;138430,144145;111125,128270;194310,111760;166370,95885;166370,160020;222250,128270;194310,111760" o:connectangles="0,0,0,0,0,0,0,0,0,0,0,0,0,0,0,0,0,0,0,0,0,0,0,0,0,0,0,0,0,0,0,0,0,0,0,0,0,0,0,0,0,0,0,0,0,0,0,0,0,0,0,0,0,0,0"/>
                <o:lock v:ext="edit" verticies="t"/>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3478" w14:textId="5AFA476C" w:rsidR="00E02085" w:rsidRDefault="00E02085">
    <w:pPr>
      <w:pStyle w:val="Koptekst"/>
    </w:pPr>
    <w:r>
      <w:rPr>
        <w:noProof/>
      </w:rPr>
      <mc:AlternateContent>
        <mc:Choice Requires="wpc">
          <w:drawing>
            <wp:anchor distT="0" distB="0" distL="114300" distR="114300" simplePos="0" relativeHeight="251665408" behindDoc="1" locked="0" layoutInCell="0" allowOverlap="1" wp14:anchorId="09E433F7" wp14:editId="12AA4B79">
              <wp:simplePos x="0" y="0"/>
              <wp:positionH relativeFrom="page">
                <wp:posOffset>0</wp:posOffset>
              </wp:positionH>
              <wp:positionV relativeFrom="page">
                <wp:posOffset>0</wp:posOffset>
              </wp:positionV>
              <wp:extent cx="568325" cy="5852160"/>
              <wp:effectExtent l="0" t="0" r="0" b="0"/>
              <wp:wrapNone/>
              <wp:docPr id="17" name="JE2206031353ju 012 leraren.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2" name="Freeform 4"/>
                      <wps:cNvSpPr>
                        <a:spLocks/>
                      </wps:cNvSpPr>
                      <wps:spPr bwMode="auto">
                        <a:xfrm>
                          <a:off x="250190" y="5314315"/>
                          <a:ext cx="55880" cy="64135"/>
                        </a:xfrm>
                        <a:custGeom>
                          <a:avLst/>
                          <a:gdLst>
                            <a:gd name="T0" fmla="*/ 88 w 88"/>
                            <a:gd name="T1" fmla="*/ 51 h 101"/>
                            <a:gd name="T2" fmla="*/ 0 w 88"/>
                            <a:gd name="T3" fmla="*/ 0 h 101"/>
                            <a:gd name="T4" fmla="*/ 0 w 88"/>
                            <a:gd name="T5" fmla="*/ 51 h 101"/>
                            <a:gd name="T6" fmla="*/ 0 w 88"/>
                            <a:gd name="T7" fmla="*/ 101 h 101"/>
                            <a:gd name="T8" fmla="*/ 88 w 88"/>
                            <a:gd name="T9" fmla="*/ 51 h 101"/>
                          </a:gdLst>
                          <a:ahLst/>
                          <a:cxnLst>
                            <a:cxn ang="0">
                              <a:pos x="T0" y="T1"/>
                            </a:cxn>
                            <a:cxn ang="0">
                              <a:pos x="T2" y="T3"/>
                            </a:cxn>
                            <a:cxn ang="0">
                              <a:pos x="T4" y="T5"/>
                            </a:cxn>
                            <a:cxn ang="0">
                              <a:pos x="T6" y="T7"/>
                            </a:cxn>
                            <a:cxn ang="0">
                              <a:pos x="T8" y="T9"/>
                            </a:cxn>
                          </a:cxnLst>
                          <a:rect l="0" t="0" r="r" b="b"/>
                          <a:pathLst>
                            <a:path w="88" h="101">
                              <a:moveTo>
                                <a:pt x="88" y="51"/>
                              </a:moveTo>
                              <a:lnTo>
                                <a:pt x="0" y="0"/>
                              </a:lnTo>
                              <a:lnTo>
                                <a:pt x="0" y="51"/>
                              </a:lnTo>
                              <a:lnTo>
                                <a:pt x="0" y="101"/>
                              </a:lnTo>
                              <a:lnTo>
                                <a:pt x="8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
                      <wps:cNvSpPr>
                        <a:spLocks noEditPoints="1"/>
                      </wps:cNvSpPr>
                      <wps:spPr bwMode="auto">
                        <a:xfrm>
                          <a:off x="194945" y="5218430"/>
                          <a:ext cx="222250" cy="255905"/>
                        </a:xfrm>
                        <a:custGeom>
                          <a:avLst/>
                          <a:gdLst>
                            <a:gd name="T0" fmla="*/ 44 w 350"/>
                            <a:gd name="T1" fmla="*/ 277 h 403"/>
                            <a:gd name="T2" fmla="*/ 0 w 350"/>
                            <a:gd name="T3" fmla="*/ 303 h 403"/>
                            <a:gd name="T4" fmla="*/ 0 w 350"/>
                            <a:gd name="T5" fmla="*/ 252 h 403"/>
                            <a:gd name="T6" fmla="*/ 0 w 350"/>
                            <a:gd name="T7" fmla="*/ 202 h 403"/>
                            <a:gd name="T8" fmla="*/ 87 w 350"/>
                            <a:gd name="T9" fmla="*/ 252 h 403"/>
                            <a:gd name="T10" fmla="*/ 44 w 350"/>
                            <a:gd name="T11" fmla="*/ 277 h 403"/>
                            <a:gd name="T12" fmla="*/ 0 w 350"/>
                            <a:gd name="T13" fmla="*/ 101 h 403"/>
                            <a:gd name="T14" fmla="*/ 44 w 350"/>
                            <a:gd name="T15" fmla="*/ 76 h 403"/>
                            <a:gd name="T16" fmla="*/ 87 w 350"/>
                            <a:gd name="T17" fmla="*/ 50 h 403"/>
                            <a:gd name="T18" fmla="*/ 0 w 350"/>
                            <a:gd name="T19" fmla="*/ 0 h 403"/>
                            <a:gd name="T20" fmla="*/ 0 w 350"/>
                            <a:gd name="T21" fmla="*/ 0 h 403"/>
                            <a:gd name="T22" fmla="*/ 0 w 350"/>
                            <a:gd name="T23" fmla="*/ 50 h 403"/>
                            <a:gd name="T24" fmla="*/ 0 w 350"/>
                            <a:gd name="T25" fmla="*/ 101 h 403"/>
                            <a:gd name="T26" fmla="*/ 0 w 350"/>
                            <a:gd name="T27" fmla="*/ 101 h 403"/>
                            <a:gd name="T28" fmla="*/ 0 w 350"/>
                            <a:gd name="T29" fmla="*/ 151 h 403"/>
                            <a:gd name="T30" fmla="*/ 0 w 350"/>
                            <a:gd name="T31" fmla="*/ 202 h 403"/>
                            <a:gd name="T32" fmla="*/ 87 w 350"/>
                            <a:gd name="T33" fmla="*/ 151 h 403"/>
                            <a:gd name="T34" fmla="*/ 0 w 350"/>
                            <a:gd name="T35" fmla="*/ 101 h 403"/>
                            <a:gd name="T36" fmla="*/ 175 w 350"/>
                            <a:gd name="T37" fmla="*/ 101 h 403"/>
                            <a:gd name="T38" fmla="*/ 87 w 350"/>
                            <a:gd name="T39" fmla="*/ 50 h 403"/>
                            <a:gd name="T40" fmla="*/ 87 w 350"/>
                            <a:gd name="T41" fmla="*/ 101 h 403"/>
                            <a:gd name="T42" fmla="*/ 87 w 350"/>
                            <a:gd name="T43" fmla="*/ 151 h 403"/>
                            <a:gd name="T44" fmla="*/ 131 w 350"/>
                            <a:gd name="T45" fmla="*/ 126 h 403"/>
                            <a:gd name="T46" fmla="*/ 175 w 350"/>
                            <a:gd name="T47" fmla="*/ 101 h 403"/>
                            <a:gd name="T48" fmla="*/ 0 w 350"/>
                            <a:gd name="T49" fmla="*/ 303 h 403"/>
                            <a:gd name="T50" fmla="*/ 0 w 350"/>
                            <a:gd name="T51" fmla="*/ 353 h 403"/>
                            <a:gd name="T52" fmla="*/ 0 w 350"/>
                            <a:gd name="T53" fmla="*/ 403 h 403"/>
                            <a:gd name="T54" fmla="*/ 44 w 350"/>
                            <a:gd name="T55" fmla="*/ 378 h 403"/>
                            <a:gd name="T56" fmla="*/ 87 w 350"/>
                            <a:gd name="T57" fmla="*/ 353 h 403"/>
                            <a:gd name="T58" fmla="*/ 44 w 350"/>
                            <a:gd name="T59" fmla="*/ 328 h 403"/>
                            <a:gd name="T60" fmla="*/ 0 w 350"/>
                            <a:gd name="T61" fmla="*/ 303 h 403"/>
                            <a:gd name="T62" fmla="*/ 87 w 350"/>
                            <a:gd name="T63" fmla="*/ 303 h 403"/>
                            <a:gd name="T64" fmla="*/ 87 w 350"/>
                            <a:gd name="T65" fmla="*/ 353 h 403"/>
                            <a:gd name="T66" fmla="*/ 131 w 350"/>
                            <a:gd name="T67" fmla="*/ 328 h 403"/>
                            <a:gd name="T68" fmla="*/ 175 w 350"/>
                            <a:gd name="T69" fmla="*/ 303 h 403"/>
                            <a:gd name="T70" fmla="*/ 87 w 350"/>
                            <a:gd name="T71" fmla="*/ 252 h 403"/>
                            <a:gd name="T72" fmla="*/ 87 w 350"/>
                            <a:gd name="T73" fmla="*/ 303 h 403"/>
                            <a:gd name="T74" fmla="*/ 175 w 350"/>
                            <a:gd name="T75" fmla="*/ 202 h 403"/>
                            <a:gd name="T76" fmla="*/ 218 w 350"/>
                            <a:gd name="T77" fmla="*/ 176 h 403"/>
                            <a:gd name="T78" fmla="*/ 262 w 350"/>
                            <a:gd name="T79" fmla="*/ 151 h 403"/>
                            <a:gd name="T80" fmla="*/ 175 w 350"/>
                            <a:gd name="T81" fmla="*/ 101 h 403"/>
                            <a:gd name="T82" fmla="*/ 175 w 350"/>
                            <a:gd name="T83" fmla="*/ 151 h 403"/>
                            <a:gd name="T84" fmla="*/ 175 w 350"/>
                            <a:gd name="T85" fmla="*/ 202 h 403"/>
                            <a:gd name="T86" fmla="*/ 175 w 350"/>
                            <a:gd name="T87" fmla="*/ 202 h 403"/>
                            <a:gd name="T88" fmla="*/ 175 w 350"/>
                            <a:gd name="T89" fmla="*/ 252 h 403"/>
                            <a:gd name="T90" fmla="*/ 175 w 350"/>
                            <a:gd name="T91" fmla="*/ 303 h 403"/>
                            <a:gd name="T92" fmla="*/ 218 w 350"/>
                            <a:gd name="T93" fmla="*/ 277 h 403"/>
                            <a:gd name="T94" fmla="*/ 262 w 350"/>
                            <a:gd name="T95" fmla="*/ 252 h 403"/>
                            <a:gd name="T96" fmla="*/ 218 w 350"/>
                            <a:gd name="T97" fmla="*/ 227 h 403"/>
                            <a:gd name="T98" fmla="*/ 175 w 350"/>
                            <a:gd name="T99" fmla="*/ 202 h 403"/>
                            <a:gd name="T100" fmla="*/ 306 w 350"/>
                            <a:gd name="T101" fmla="*/ 176 h 403"/>
                            <a:gd name="T102" fmla="*/ 262 w 350"/>
                            <a:gd name="T103" fmla="*/ 151 h 403"/>
                            <a:gd name="T104" fmla="*/ 262 w 350"/>
                            <a:gd name="T105" fmla="*/ 252 h 403"/>
                            <a:gd name="T106" fmla="*/ 350 w 350"/>
                            <a:gd name="T107" fmla="*/ 202 h 403"/>
                            <a:gd name="T108" fmla="*/ 306 w 350"/>
                            <a:gd name="T109" fmla="*/ 176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 h="403">
                              <a:moveTo>
                                <a:pt x="44" y="277"/>
                              </a:moveTo>
                              <a:lnTo>
                                <a:pt x="0" y="303"/>
                              </a:lnTo>
                              <a:lnTo>
                                <a:pt x="0" y="252"/>
                              </a:lnTo>
                              <a:lnTo>
                                <a:pt x="0" y="202"/>
                              </a:lnTo>
                              <a:lnTo>
                                <a:pt x="87" y="252"/>
                              </a:lnTo>
                              <a:lnTo>
                                <a:pt x="44" y="277"/>
                              </a:lnTo>
                              <a:close/>
                              <a:moveTo>
                                <a:pt x="0" y="101"/>
                              </a:moveTo>
                              <a:lnTo>
                                <a:pt x="44" y="76"/>
                              </a:lnTo>
                              <a:lnTo>
                                <a:pt x="87" y="50"/>
                              </a:lnTo>
                              <a:lnTo>
                                <a:pt x="0" y="0"/>
                              </a:lnTo>
                              <a:lnTo>
                                <a:pt x="0" y="0"/>
                              </a:lnTo>
                              <a:lnTo>
                                <a:pt x="0" y="50"/>
                              </a:lnTo>
                              <a:lnTo>
                                <a:pt x="0" y="101"/>
                              </a:lnTo>
                              <a:lnTo>
                                <a:pt x="0" y="101"/>
                              </a:lnTo>
                              <a:lnTo>
                                <a:pt x="0" y="151"/>
                              </a:lnTo>
                              <a:lnTo>
                                <a:pt x="0" y="202"/>
                              </a:lnTo>
                              <a:lnTo>
                                <a:pt x="87" y="151"/>
                              </a:lnTo>
                              <a:lnTo>
                                <a:pt x="0" y="101"/>
                              </a:lnTo>
                              <a:close/>
                              <a:moveTo>
                                <a:pt x="175" y="101"/>
                              </a:moveTo>
                              <a:lnTo>
                                <a:pt x="87" y="50"/>
                              </a:lnTo>
                              <a:lnTo>
                                <a:pt x="87" y="101"/>
                              </a:lnTo>
                              <a:lnTo>
                                <a:pt x="87" y="151"/>
                              </a:lnTo>
                              <a:lnTo>
                                <a:pt x="131" y="126"/>
                              </a:lnTo>
                              <a:lnTo>
                                <a:pt x="175" y="101"/>
                              </a:lnTo>
                              <a:close/>
                              <a:moveTo>
                                <a:pt x="0" y="303"/>
                              </a:moveTo>
                              <a:lnTo>
                                <a:pt x="0" y="353"/>
                              </a:lnTo>
                              <a:lnTo>
                                <a:pt x="0" y="403"/>
                              </a:lnTo>
                              <a:lnTo>
                                <a:pt x="44" y="378"/>
                              </a:lnTo>
                              <a:lnTo>
                                <a:pt x="87" y="353"/>
                              </a:lnTo>
                              <a:lnTo>
                                <a:pt x="44" y="328"/>
                              </a:lnTo>
                              <a:lnTo>
                                <a:pt x="0" y="303"/>
                              </a:lnTo>
                              <a:close/>
                              <a:moveTo>
                                <a:pt x="87" y="303"/>
                              </a:moveTo>
                              <a:lnTo>
                                <a:pt x="87" y="353"/>
                              </a:lnTo>
                              <a:lnTo>
                                <a:pt x="131" y="328"/>
                              </a:lnTo>
                              <a:lnTo>
                                <a:pt x="175" y="303"/>
                              </a:lnTo>
                              <a:lnTo>
                                <a:pt x="87" y="252"/>
                              </a:lnTo>
                              <a:lnTo>
                                <a:pt x="87" y="303"/>
                              </a:lnTo>
                              <a:close/>
                              <a:moveTo>
                                <a:pt x="175" y="202"/>
                              </a:moveTo>
                              <a:lnTo>
                                <a:pt x="218" y="176"/>
                              </a:lnTo>
                              <a:lnTo>
                                <a:pt x="262" y="151"/>
                              </a:lnTo>
                              <a:lnTo>
                                <a:pt x="175" y="101"/>
                              </a:lnTo>
                              <a:lnTo>
                                <a:pt x="175" y="151"/>
                              </a:lnTo>
                              <a:lnTo>
                                <a:pt x="175" y="202"/>
                              </a:lnTo>
                              <a:lnTo>
                                <a:pt x="175" y="202"/>
                              </a:lnTo>
                              <a:lnTo>
                                <a:pt x="175" y="252"/>
                              </a:lnTo>
                              <a:lnTo>
                                <a:pt x="175" y="303"/>
                              </a:lnTo>
                              <a:lnTo>
                                <a:pt x="218" y="277"/>
                              </a:lnTo>
                              <a:lnTo>
                                <a:pt x="262" y="252"/>
                              </a:lnTo>
                              <a:lnTo>
                                <a:pt x="218" y="227"/>
                              </a:lnTo>
                              <a:lnTo>
                                <a:pt x="175" y="202"/>
                              </a:lnTo>
                              <a:close/>
                              <a:moveTo>
                                <a:pt x="306" y="176"/>
                              </a:moveTo>
                              <a:lnTo>
                                <a:pt x="262" y="151"/>
                              </a:lnTo>
                              <a:lnTo>
                                <a:pt x="262" y="252"/>
                              </a:lnTo>
                              <a:lnTo>
                                <a:pt x="350" y="202"/>
                              </a:lnTo>
                              <a:lnTo>
                                <a:pt x="306" y="176"/>
                              </a:lnTo>
                              <a:close/>
                            </a:path>
                          </a:pathLst>
                        </a:custGeom>
                        <a:solidFill>
                          <a:srgbClr val="007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CCD3360" id="JE2206031353ju 012 leraren.emf(JU-LOCK)" o:spid="_x0000_s1026" editas="canvas" style="position:absolute;margin-left:0;margin-top:0;width:44.75pt;height:460.8pt;z-index:-251651072;mso-position-horizontal-relative:page;mso-position-vertical-relative:page" coordsize="5683,5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3;height:58521;visibility:visible;mso-wrap-style:square">
                <v:fill o:detectmouseclick="t"/>
                <v:path o:connecttype="none"/>
              </v:shape>
              <v:shape id="Freeform 4" o:spid="_x0000_s1028" style="position:absolute;left:2501;top:53143;width:559;height:641;visibility:visible;mso-wrap-style:square;v-text-anchor:top" coordsize="8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" path="m88,51l,,,51r,50l88,51xe" fillcolor="black" stroked="f">
                <v:path arrowok="t" o:connecttype="custom" o:connectlocs="55880,32385;0,0;0,32385;0,64135;55880,32385" o:connectangles="0,0,0,0,0"/>
              </v:shape>
              <v:shape id="Freeform 5" o:spid="_x0000_s1029" style="position:absolute;left:1949;top:52184;width:2222;height:2559;visibility:visible;mso-wrap-style:square;v-text-anchor:top" coordsize="35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" path="m44,277l,303,,252,,202r87,50l44,277xm,101l44,76,87,50,,,,,,50r,51l,101r,50l,202,87,151,,101xm175,101l87,50r,51l87,151r44,-25l175,101xm,303r,50l,403,44,378,87,353,44,328,,303xm87,303r,50l131,328r44,-25l87,252r,51xm175,202r43,-26l262,151,175,101r,50l175,202r,l175,252r,51l218,277r44,-25l218,227,175,202xm306,176l262,151r,101l350,202,306,176xe" fillcolor="#007dc3" stroked="f">
                <v:path arrowok="t" o:connecttype="custom" o:connectlocs="27940,175895;0,192405;0,160020;0,128270;55245,160020;27940,175895;0,64135;27940,48260;55245,31750;0,0;0,0;0,31750;0,64135;0,64135;0,95885;0,128270;55245,95885;0,64135;111125,64135;55245,31750;55245,64135;55245,95885;83185,80010;111125,64135;0,192405;0,224155;0,255905;27940,240030;55245,224155;27940,208280;0,192405;55245,192405;55245,224155;83185,208280;111125,192405;55245,160020;55245,192405;111125,128270;138430,111760;166370,95885;111125,64135;111125,95885;111125,128270;111125,128270;111125,160020;111125,192405;138430,175895;166370,160020;138430,144145;111125,128270;194310,111760;166370,95885;166370,160020;222250,128270;194310,111760" o:connectangles="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72494A"/>
    <w:multiLevelType w:val="multilevel"/>
    <w:tmpl w:val="35D47154"/>
    <w:numStyleLink w:val="OpsommingkleineletterLerarenvoormorgen"/>
  </w:abstractNum>
  <w:abstractNum w:abstractNumId="11" w15:restartNumberingAfterBreak="0">
    <w:nsid w:val="06FB0A3D"/>
    <w:multiLevelType w:val="multilevel"/>
    <w:tmpl w:val="9E50E438"/>
    <w:styleLink w:val="OpsommingbolletjeLerarenvoormorgen"/>
    <w:lvl w:ilvl="0">
      <w:start w:val="1"/>
      <w:numFmt w:val="bullet"/>
      <w:pStyle w:val="Opsommingbolletje1eniveauLerarenvoormorgen"/>
      <w:lvlText w:val="•"/>
      <w:lvlJc w:val="left"/>
      <w:pPr>
        <w:ind w:left="284" w:hanging="284"/>
      </w:pPr>
      <w:rPr>
        <w:rFonts w:hint="default"/>
      </w:rPr>
    </w:lvl>
    <w:lvl w:ilvl="1">
      <w:start w:val="1"/>
      <w:numFmt w:val="bullet"/>
      <w:pStyle w:val="Opsommingbolletje2eniveauLerarenvoormorgen"/>
      <w:lvlText w:val="•"/>
      <w:lvlJc w:val="left"/>
      <w:pPr>
        <w:ind w:left="568" w:hanging="284"/>
      </w:pPr>
      <w:rPr>
        <w:rFonts w:hint="default"/>
      </w:rPr>
    </w:lvl>
    <w:lvl w:ilvl="2">
      <w:start w:val="1"/>
      <w:numFmt w:val="bullet"/>
      <w:pStyle w:val="Opsommingbolletje3eniveauLerarenvoormorge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Lerarenvoormorgen"/>
    <w:lvl w:ilvl="0">
      <w:start w:val="1"/>
      <w:numFmt w:val="bullet"/>
      <w:pStyle w:val="Opsommingstreepje1eniveauLerarenvoormorgen"/>
      <w:lvlText w:val="–"/>
      <w:lvlJc w:val="left"/>
      <w:pPr>
        <w:ind w:left="284" w:hanging="284"/>
      </w:pPr>
      <w:rPr>
        <w:rFonts w:hint="default"/>
      </w:rPr>
    </w:lvl>
    <w:lvl w:ilvl="1">
      <w:start w:val="1"/>
      <w:numFmt w:val="bullet"/>
      <w:pStyle w:val="Opsommingstreepje2eniveauLerarenvoormorgen"/>
      <w:lvlText w:val="–"/>
      <w:lvlJc w:val="left"/>
      <w:pPr>
        <w:ind w:left="568" w:hanging="284"/>
      </w:pPr>
      <w:rPr>
        <w:rFonts w:hint="default"/>
      </w:rPr>
    </w:lvl>
    <w:lvl w:ilvl="2">
      <w:start w:val="1"/>
      <w:numFmt w:val="bullet"/>
      <w:pStyle w:val="Opsommingstreepje3eniveauLerarenvoormorge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B80072F2"/>
    <w:numStyleLink w:val="KopnummeringLerarenvoormorgen"/>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2E403D"/>
    <w:multiLevelType w:val="multilevel"/>
    <w:tmpl w:val="35D47154"/>
    <w:styleLink w:val="OpsommingkleineletterLerarenvoormorgen"/>
    <w:lvl w:ilvl="0">
      <w:start w:val="1"/>
      <w:numFmt w:val="none"/>
      <w:pStyle w:val="OpsommingkleineletterbasistekstLerarenvoormorgen"/>
      <w:suff w:val="nothing"/>
      <w:lvlText w:val=""/>
      <w:lvlJc w:val="left"/>
      <w:pPr>
        <w:ind w:left="0" w:firstLine="0"/>
      </w:pPr>
      <w:rPr>
        <w:rFonts w:hint="default"/>
      </w:rPr>
    </w:lvl>
    <w:lvl w:ilvl="1">
      <w:start w:val="1"/>
      <w:numFmt w:val="lowerLetter"/>
      <w:pStyle w:val="Opsommingkleineletter1eniveauLerarenvoormorgen"/>
      <w:lvlText w:val="%2."/>
      <w:lvlJc w:val="left"/>
      <w:pPr>
        <w:ind w:left="284" w:hanging="284"/>
      </w:pPr>
      <w:rPr>
        <w:rFonts w:hint="default"/>
      </w:rPr>
    </w:lvl>
    <w:lvl w:ilvl="2">
      <w:start w:val="1"/>
      <w:numFmt w:val="lowerLetter"/>
      <w:pStyle w:val="Opsommingkleineletter2eniveauLerarenvoormorgen"/>
      <w:lvlText w:val="%3."/>
      <w:lvlJc w:val="left"/>
      <w:pPr>
        <w:ind w:left="567" w:hanging="283"/>
      </w:pPr>
      <w:rPr>
        <w:rFonts w:hint="default"/>
      </w:rPr>
    </w:lvl>
    <w:lvl w:ilvl="3">
      <w:start w:val="1"/>
      <w:numFmt w:val="lowerLetter"/>
      <w:pStyle w:val="Opsommingkleineletter3eniveauLerarenvoormorgen"/>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204772F3"/>
    <w:multiLevelType w:val="multilevel"/>
    <w:tmpl w:val="858608B0"/>
    <w:lvl w:ilvl="0">
      <w:start w:val="1"/>
      <w:numFmt w:val="none"/>
      <w:lvlText w:val="%1"/>
      <w:lvlJc w:val="left"/>
      <w:pPr>
        <w:ind w:left="0" w:firstLine="0"/>
      </w:pPr>
      <w:rPr>
        <w:rFonts w:hint="default"/>
      </w:rPr>
    </w:lvl>
    <w:lvl w:ilvl="1">
      <w:start w:val="1"/>
      <w:numFmt w:val="lowerLetter"/>
      <w:lvlText w:val="%2"/>
      <w:lvlJc w:val="left"/>
      <w:pPr>
        <w:ind w:left="284" w:hanging="284"/>
      </w:pPr>
      <w:rPr>
        <w:rFonts w:hint="default"/>
      </w:rPr>
    </w:lvl>
    <w:lvl w:ilvl="2">
      <w:start w:val="1"/>
      <w:numFmt w:val="lowerLetter"/>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decimal"/>
      <w:lvlText w:val="%6"/>
      <w:lvlJc w:val="left"/>
      <w:pPr>
        <w:ind w:left="284" w:hanging="284"/>
      </w:pPr>
      <w:rPr>
        <w:rFonts w:hint="default"/>
      </w:rPr>
    </w:lvl>
    <w:lvl w:ilvl="6">
      <w:start w:val="1"/>
      <w:numFmt w:val="decimal"/>
      <w:lvlText w:val="%7"/>
      <w:lvlJc w:val="left"/>
      <w:pPr>
        <w:ind w:left="567" w:hanging="283"/>
      </w:pPr>
      <w:rPr>
        <w:rFonts w:hint="default"/>
      </w:rPr>
    </w:lvl>
    <w:lvl w:ilvl="7">
      <w:start w:val="1"/>
      <w:numFmt w:val="decimal"/>
      <w:lvlText w:val="%8"/>
      <w:lvlJc w:val="left"/>
      <w:pPr>
        <w:ind w:left="851" w:hanging="284"/>
      </w:pPr>
      <w:rPr>
        <w:rFonts w:hint="default"/>
      </w:rPr>
    </w:lvl>
    <w:lvl w:ilvl="8">
      <w:start w:val="1"/>
      <w:numFmt w:val="none"/>
      <w:lvlText w:val=""/>
      <w:lvlJc w:val="left"/>
      <w:pPr>
        <w:ind w:left="0" w:firstLine="0"/>
      </w:pPr>
      <w:rPr>
        <w:rFonts w:hint="default"/>
      </w:rPr>
    </w:lvl>
  </w:abstractNum>
  <w:abstractNum w:abstractNumId="18" w15:restartNumberingAfterBreak="0">
    <w:nsid w:val="23275590"/>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9" w15:restartNumberingAfterBreak="0">
    <w:nsid w:val="27E7088E"/>
    <w:multiLevelType w:val="multilevel"/>
    <w:tmpl w:val="35D47154"/>
    <w:numStyleLink w:val="OpsommingkleineletterLerarenvoormorgen"/>
  </w:abstractNum>
  <w:abstractNum w:abstractNumId="20" w15:restartNumberingAfterBreak="0">
    <w:nsid w:val="2D665843"/>
    <w:multiLevelType w:val="multilevel"/>
    <w:tmpl w:val="90A8103A"/>
    <w:styleLink w:val="BijlagenummeringLerarenvoormorgen"/>
    <w:lvl w:ilvl="0">
      <w:start w:val="1"/>
      <w:numFmt w:val="decimal"/>
      <w:pStyle w:val="Bijlagekop1Lerarenvoormorgen"/>
      <w:suff w:val="space"/>
      <w:lvlText w:val="Bijlage %1"/>
      <w:lvlJc w:val="left"/>
      <w:pPr>
        <w:ind w:left="284" w:hanging="284"/>
      </w:pPr>
      <w:rPr>
        <w:rFonts w:hint="default"/>
      </w:rPr>
    </w:lvl>
    <w:lvl w:ilvl="1">
      <w:start w:val="1"/>
      <w:numFmt w:val="decimal"/>
      <w:pStyle w:val="Bijlagekop2Lerarenvoormorgen"/>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33EF0CBD"/>
    <w:multiLevelType w:val="multilevel"/>
    <w:tmpl w:val="15687F50"/>
    <w:numStyleLink w:val="OpsommingnummerLerarenvoormorgen"/>
  </w:abstractNum>
  <w:abstractNum w:abstractNumId="22" w15:restartNumberingAfterBreak="0">
    <w:nsid w:val="40EF61F8"/>
    <w:multiLevelType w:val="multilevel"/>
    <w:tmpl w:val="B80072F2"/>
    <w:styleLink w:val="KopnummeringLerarenvoormorgen"/>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9E04A53"/>
    <w:multiLevelType w:val="multilevel"/>
    <w:tmpl w:val="7FB6E594"/>
    <w:styleLink w:val="AgendapuntlijstLerarenvoormorgen"/>
    <w:lvl w:ilvl="0">
      <w:start w:val="1"/>
      <w:numFmt w:val="decimal"/>
      <w:pStyle w:val="AgendapuntLerarenvoormorgen"/>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584C52"/>
    <w:multiLevelType w:val="multilevel"/>
    <w:tmpl w:val="8D0228AC"/>
    <w:numStyleLink w:val="OpsommingtekenLerarenvoormorgen"/>
  </w:abstractNum>
  <w:abstractNum w:abstractNumId="26" w15:restartNumberingAfterBreak="0">
    <w:nsid w:val="4FF95A5C"/>
    <w:multiLevelType w:val="multilevel"/>
    <w:tmpl w:val="15687F50"/>
    <w:styleLink w:val="OpsommingnummerLerarenvoormorgen"/>
    <w:lvl w:ilvl="0">
      <w:start w:val="1"/>
      <w:numFmt w:val="none"/>
      <w:pStyle w:val="OpsommingnummerbasistekstLerarenvoormorgen"/>
      <w:suff w:val="nothing"/>
      <w:lvlText w:val=""/>
      <w:lvlJc w:val="left"/>
      <w:pPr>
        <w:ind w:left="0" w:firstLine="0"/>
      </w:pPr>
      <w:rPr>
        <w:rFonts w:hint="default"/>
      </w:rPr>
    </w:lvl>
    <w:lvl w:ilvl="1">
      <w:start w:val="1"/>
      <w:numFmt w:val="decimal"/>
      <w:pStyle w:val="Opsommingnummer1eniveauLerarenvoormorgen"/>
      <w:lvlText w:val="%2."/>
      <w:lvlJc w:val="left"/>
      <w:pPr>
        <w:ind w:left="284" w:hanging="284"/>
      </w:pPr>
      <w:rPr>
        <w:rFonts w:hint="default"/>
      </w:rPr>
    </w:lvl>
    <w:lvl w:ilvl="2">
      <w:start w:val="1"/>
      <w:numFmt w:val="decimal"/>
      <w:pStyle w:val="Opsommingnummer2eniveauLerarenvoormorgen"/>
      <w:lvlText w:val="%3."/>
      <w:lvlJc w:val="left"/>
      <w:pPr>
        <w:ind w:left="567" w:hanging="283"/>
      </w:pPr>
      <w:rPr>
        <w:rFonts w:hint="default"/>
      </w:rPr>
    </w:lvl>
    <w:lvl w:ilvl="3">
      <w:start w:val="1"/>
      <w:numFmt w:val="decimal"/>
      <w:pStyle w:val="Opsommingnummer3eniveauLerarenvoormorgen"/>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53081240"/>
    <w:multiLevelType w:val="multilevel"/>
    <w:tmpl w:val="15687F50"/>
    <w:numStyleLink w:val="OpsommingnummerLerarenvoormorgen"/>
  </w:abstractNum>
  <w:abstractNum w:abstractNumId="28" w15:restartNumberingAfterBreak="0">
    <w:nsid w:val="58C67EE3"/>
    <w:multiLevelType w:val="multilevel"/>
    <w:tmpl w:val="E14A4F00"/>
    <w:numStyleLink w:val="OpsommingnummerinvulvakjelijstLerarenvoormorgen"/>
  </w:abstractNum>
  <w:abstractNum w:abstractNumId="29" w15:restartNumberingAfterBreak="0">
    <w:nsid w:val="63F335A0"/>
    <w:multiLevelType w:val="multilevel"/>
    <w:tmpl w:val="8D0228AC"/>
    <w:styleLink w:val="OpsommingtekenLerarenvoormorgen"/>
    <w:lvl w:ilvl="0">
      <w:start w:val="1"/>
      <w:numFmt w:val="bullet"/>
      <w:pStyle w:val="Opsommingteken1eniveauLerarenvoormorgen"/>
      <w:lvlText w:val="•"/>
      <w:lvlJc w:val="left"/>
      <w:pPr>
        <w:ind w:left="284" w:hanging="284"/>
      </w:pPr>
      <w:rPr>
        <w:rFonts w:hint="default"/>
      </w:rPr>
    </w:lvl>
    <w:lvl w:ilvl="1">
      <w:start w:val="1"/>
      <w:numFmt w:val="bullet"/>
      <w:pStyle w:val="Opsommingteken2eniveauLerarenvoormorgen"/>
      <w:lvlText w:val="–"/>
      <w:lvlJc w:val="left"/>
      <w:pPr>
        <w:ind w:left="568" w:hanging="284"/>
      </w:pPr>
      <w:rPr>
        <w:rFonts w:hint="default"/>
      </w:rPr>
    </w:lvl>
    <w:lvl w:ilvl="2">
      <w:start w:val="1"/>
      <w:numFmt w:val="bullet"/>
      <w:pStyle w:val="Opsommingteken3eniveauLerarenvoormorgen"/>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0" w15:restartNumberingAfterBreak="0">
    <w:nsid w:val="6C6644DD"/>
    <w:multiLevelType w:val="multilevel"/>
    <w:tmpl w:val="9E50E438"/>
    <w:numStyleLink w:val="OpsommingbolletjeLerarenvoormorgen"/>
  </w:abstractNum>
  <w:abstractNum w:abstractNumId="31" w15:restartNumberingAfterBreak="0">
    <w:nsid w:val="6CAB1E63"/>
    <w:multiLevelType w:val="multilevel"/>
    <w:tmpl w:val="7FB6E594"/>
    <w:numStyleLink w:val="AgendapuntlijstLerarenvoormorgen"/>
  </w:abstractNum>
  <w:abstractNum w:abstractNumId="32" w15:restartNumberingAfterBreak="0">
    <w:nsid w:val="7038598F"/>
    <w:multiLevelType w:val="multilevel"/>
    <w:tmpl w:val="90A8103A"/>
    <w:numStyleLink w:val="BijlagenummeringLerarenvoormorgen"/>
  </w:abstractNum>
  <w:abstractNum w:abstractNumId="33" w15:restartNumberingAfterBreak="0">
    <w:nsid w:val="73415746"/>
    <w:multiLevelType w:val="multilevel"/>
    <w:tmpl w:val="E14A4F00"/>
    <w:styleLink w:val="OpsommingnummerinvulvakjelijstLerarenvoormorgen"/>
    <w:lvl w:ilvl="0">
      <w:start w:val="1"/>
      <w:numFmt w:val="decimal"/>
      <w:pStyle w:val="OpsommingnummerinvulvakjeLerarenvoormorgen"/>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34" w15:restartNumberingAfterBreak="0">
    <w:nsid w:val="79AE6CDF"/>
    <w:multiLevelType w:val="multilevel"/>
    <w:tmpl w:val="B4BACAD8"/>
    <w:numStyleLink w:val="OpsommingstreepjeLerarenvoormorgen"/>
  </w:abstractNum>
  <w:abstractNum w:abstractNumId="3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6" w15:restartNumberingAfterBreak="0">
    <w:nsid w:val="7C396496"/>
    <w:multiLevelType w:val="multilevel"/>
    <w:tmpl w:val="E14A4F00"/>
    <w:numStyleLink w:val="OpsommingnummerinvulvakjelijstLerarenvoormorgen"/>
  </w:abstractNum>
  <w:abstractNum w:abstractNumId="37" w15:restartNumberingAfterBreak="0">
    <w:nsid w:val="7FF3584F"/>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num w:numId="1" w16cid:durableId="617877294">
    <w:abstractNumId w:val="11"/>
  </w:num>
  <w:num w:numId="2" w16cid:durableId="863130468">
    <w:abstractNumId w:val="18"/>
  </w:num>
  <w:num w:numId="3" w16cid:durableId="1242182210">
    <w:abstractNumId w:val="12"/>
  </w:num>
  <w:num w:numId="4" w16cid:durableId="1466776898">
    <w:abstractNumId w:val="24"/>
  </w:num>
  <w:num w:numId="5" w16cid:durableId="2042824584">
    <w:abstractNumId w:val="15"/>
  </w:num>
  <w:num w:numId="6" w16cid:durableId="1688174171">
    <w:abstractNumId w:val="14"/>
  </w:num>
  <w:num w:numId="7" w16cid:durableId="1531410930">
    <w:abstractNumId w:val="22"/>
  </w:num>
  <w:num w:numId="8" w16cid:durableId="1216622344">
    <w:abstractNumId w:val="29"/>
  </w:num>
  <w:num w:numId="9" w16cid:durableId="8001966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79311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0584468">
    <w:abstractNumId w:val="20"/>
  </w:num>
  <w:num w:numId="12" w16cid:durableId="1570309892">
    <w:abstractNumId w:val="9"/>
  </w:num>
  <w:num w:numId="13" w16cid:durableId="325206194">
    <w:abstractNumId w:val="7"/>
  </w:num>
  <w:num w:numId="14" w16cid:durableId="1426919701">
    <w:abstractNumId w:val="6"/>
  </w:num>
  <w:num w:numId="15" w16cid:durableId="383720955">
    <w:abstractNumId w:val="5"/>
  </w:num>
  <w:num w:numId="16" w16cid:durableId="1018459042">
    <w:abstractNumId w:val="4"/>
  </w:num>
  <w:num w:numId="17" w16cid:durableId="533345965">
    <w:abstractNumId w:val="8"/>
  </w:num>
  <w:num w:numId="18" w16cid:durableId="2058579649">
    <w:abstractNumId w:val="3"/>
  </w:num>
  <w:num w:numId="19" w16cid:durableId="487281392">
    <w:abstractNumId w:val="2"/>
  </w:num>
  <w:num w:numId="20" w16cid:durableId="1603106442">
    <w:abstractNumId w:val="1"/>
  </w:num>
  <w:num w:numId="21" w16cid:durableId="1589731196">
    <w:abstractNumId w:val="0"/>
  </w:num>
  <w:num w:numId="22" w16cid:durableId="836072142">
    <w:abstractNumId w:val="23"/>
  </w:num>
  <w:num w:numId="23" w16cid:durableId="1990942133">
    <w:abstractNumId w:val="31"/>
  </w:num>
  <w:num w:numId="24" w16cid:durableId="2074233462">
    <w:abstractNumId w:val="30"/>
  </w:num>
  <w:num w:numId="25" w16cid:durableId="1294484183">
    <w:abstractNumId w:val="37"/>
  </w:num>
  <w:num w:numId="26" w16cid:durableId="1194924200">
    <w:abstractNumId w:val="34"/>
  </w:num>
  <w:num w:numId="27" w16cid:durableId="1920018289">
    <w:abstractNumId w:val="13"/>
  </w:num>
  <w:num w:numId="28" w16cid:durableId="1289815961">
    <w:abstractNumId w:val="32"/>
  </w:num>
  <w:num w:numId="29" w16cid:durableId="1784349853">
    <w:abstractNumId w:val="25"/>
  </w:num>
  <w:num w:numId="30" w16cid:durableId="893856862">
    <w:abstractNumId w:val="17"/>
  </w:num>
  <w:num w:numId="31" w16cid:durableId="618344159">
    <w:abstractNumId w:val="16"/>
  </w:num>
  <w:num w:numId="32" w16cid:durableId="564725869">
    <w:abstractNumId w:val="26"/>
  </w:num>
  <w:num w:numId="33" w16cid:durableId="18167549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7497322">
    <w:abstractNumId w:val="10"/>
  </w:num>
  <w:num w:numId="35" w16cid:durableId="1041786884">
    <w:abstractNumId w:val="21"/>
  </w:num>
  <w:num w:numId="36" w16cid:durableId="317226850">
    <w:abstractNumId w:val="33"/>
  </w:num>
  <w:num w:numId="37" w16cid:durableId="585920411">
    <w:abstractNumId w:val="28"/>
  </w:num>
  <w:num w:numId="38" w16cid:durableId="1094666237">
    <w:abstractNumId w:val="36"/>
  </w:num>
  <w:num w:numId="39" w16cid:durableId="10876567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7693260">
    <w:abstractNumId w:val="19"/>
  </w:num>
  <w:num w:numId="41" w16cid:durableId="144461122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634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EB"/>
    <w:rsid w:val="00004562"/>
    <w:rsid w:val="00006237"/>
    <w:rsid w:val="0000663D"/>
    <w:rsid w:val="00007089"/>
    <w:rsid w:val="00010D95"/>
    <w:rsid w:val="00011BFA"/>
    <w:rsid w:val="00012581"/>
    <w:rsid w:val="0002562D"/>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80578"/>
    <w:rsid w:val="0008340B"/>
    <w:rsid w:val="000840F9"/>
    <w:rsid w:val="000849EB"/>
    <w:rsid w:val="0008538A"/>
    <w:rsid w:val="00093709"/>
    <w:rsid w:val="0009698A"/>
    <w:rsid w:val="000A1B78"/>
    <w:rsid w:val="000C0969"/>
    <w:rsid w:val="000C1A1A"/>
    <w:rsid w:val="000D6AB7"/>
    <w:rsid w:val="000E1539"/>
    <w:rsid w:val="000E559E"/>
    <w:rsid w:val="000E55A1"/>
    <w:rsid w:val="000E6E43"/>
    <w:rsid w:val="000F213A"/>
    <w:rsid w:val="000F2D93"/>
    <w:rsid w:val="000F650E"/>
    <w:rsid w:val="00100B98"/>
    <w:rsid w:val="00106601"/>
    <w:rsid w:val="00110A9F"/>
    <w:rsid w:val="001170AE"/>
    <w:rsid w:val="00122DED"/>
    <w:rsid w:val="001232A6"/>
    <w:rsid w:val="00130E4A"/>
    <w:rsid w:val="00132265"/>
    <w:rsid w:val="00134E43"/>
    <w:rsid w:val="00135A2A"/>
    <w:rsid w:val="00135E7B"/>
    <w:rsid w:val="00137CBB"/>
    <w:rsid w:val="00141036"/>
    <w:rsid w:val="00145B8E"/>
    <w:rsid w:val="0014640F"/>
    <w:rsid w:val="0015052E"/>
    <w:rsid w:val="00151711"/>
    <w:rsid w:val="00152E4D"/>
    <w:rsid w:val="001579D8"/>
    <w:rsid w:val="001625EF"/>
    <w:rsid w:val="001639F5"/>
    <w:rsid w:val="00165FA8"/>
    <w:rsid w:val="0018093D"/>
    <w:rsid w:val="00187A59"/>
    <w:rsid w:val="0019042B"/>
    <w:rsid w:val="001B1B37"/>
    <w:rsid w:val="001B4C7E"/>
    <w:rsid w:val="001C11BE"/>
    <w:rsid w:val="001C5468"/>
    <w:rsid w:val="001C6232"/>
    <w:rsid w:val="001C63E7"/>
    <w:rsid w:val="001D2384"/>
    <w:rsid w:val="001D2A06"/>
    <w:rsid w:val="001E2293"/>
    <w:rsid w:val="001E34AC"/>
    <w:rsid w:val="001E5F7F"/>
    <w:rsid w:val="001F09EC"/>
    <w:rsid w:val="001F1FD0"/>
    <w:rsid w:val="001F5B4F"/>
    <w:rsid w:val="001F5C28"/>
    <w:rsid w:val="001F6547"/>
    <w:rsid w:val="002017AC"/>
    <w:rsid w:val="0020548B"/>
    <w:rsid w:val="0020607F"/>
    <w:rsid w:val="00206E2A"/>
    <w:rsid w:val="00206FF8"/>
    <w:rsid w:val="002074B2"/>
    <w:rsid w:val="00216489"/>
    <w:rsid w:val="002204EA"/>
    <w:rsid w:val="00220A9C"/>
    <w:rsid w:val="00225889"/>
    <w:rsid w:val="00230B64"/>
    <w:rsid w:val="00236DE9"/>
    <w:rsid w:val="00242226"/>
    <w:rsid w:val="00242E8F"/>
    <w:rsid w:val="002518D2"/>
    <w:rsid w:val="00252B9A"/>
    <w:rsid w:val="00254088"/>
    <w:rsid w:val="00256039"/>
    <w:rsid w:val="00257AA9"/>
    <w:rsid w:val="00262D4E"/>
    <w:rsid w:val="002646C8"/>
    <w:rsid w:val="00272F47"/>
    <w:rsid w:val="0027593F"/>
    <w:rsid w:val="00280D1D"/>
    <w:rsid w:val="00282B5D"/>
    <w:rsid w:val="00283592"/>
    <w:rsid w:val="00283C0B"/>
    <w:rsid w:val="00286914"/>
    <w:rsid w:val="00294CD2"/>
    <w:rsid w:val="002A2E44"/>
    <w:rsid w:val="002B08A4"/>
    <w:rsid w:val="002B2998"/>
    <w:rsid w:val="002B64EE"/>
    <w:rsid w:val="002C2C4E"/>
    <w:rsid w:val="002C46FB"/>
    <w:rsid w:val="002C49D6"/>
    <w:rsid w:val="002C6C31"/>
    <w:rsid w:val="002C748C"/>
    <w:rsid w:val="002D0E88"/>
    <w:rsid w:val="002D52B2"/>
    <w:rsid w:val="002E2611"/>
    <w:rsid w:val="002E274E"/>
    <w:rsid w:val="002E68CD"/>
    <w:rsid w:val="002F678C"/>
    <w:rsid w:val="002F7B77"/>
    <w:rsid w:val="003063C0"/>
    <w:rsid w:val="00312D26"/>
    <w:rsid w:val="00317DEA"/>
    <w:rsid w:val="00322A9F"/>
    <w:rsid w:val="00323121"/>
    <w:rsid w:val="0032326D"/>
    <w:rsid w:val="00334D4B"/>
    <w:rsid w:val="00335B5E"/>
    <w:rsid w:val="00337DDE"/>
    <w:rsid w:val="003402DC"/>
    <w:rsid w:val="00345315"/>
    <w:rsid w:val="00346631"/>
    <w:rsid w:val="00347094"/>
    <w:rsid w:val="0036204D"/>
    <w:rsid w:val="0036336D"/>
    <w:rsid w:val="00364B2C"/>
    <w:rsid w:val="00364E1D"/>
    <w:rsid w:val="00365254"/>
    <w:rsid w:val="00365327"/>
    <w:rsid w:val="00371A31"/>
    <w:rsid w:val="00373627"/>
    <w:rsid w:val="00374C23"/>
    <w:rsid w:val="00374D9A"/>
    <w:rsid w:val="00375391"/>
    <w:rsid w:val="00377612"/>
    <w:rsid w:val="00382603"/>
    <w:rsid w:val="00383954"/>
    <w:rsid w:val="00383CE0"/>
    <w:rsid w:val="0039126D"/>
    <w:rsid w:val="003964D4"/>
    <w:rsid w:val="0039656A"/>
    <w:rsid w:val="00396E0C"/>
    <w:rsid w:val="003A5ED3"/>
    <w:rsid w:val="003A6677"/>
    <w:rsid w:val="003B14A0"/>
    <w:rsid w:val="003B595E"/>
    <w:rsid w:val="003D04B7"/>
    <w:rsid w:val="003D09E4"/>
    <w:rsid w:val="003D414A"/>
    <w:rsid w:val="003D49E5"/>
    <w:rsid w:val="003E30F2"/>
    <w:rsid w:val="003E3B7D"/>
    <w:rsid w:val="003E766F"/>
    <w:rsid w:val="003F2747"/>
    <w:rsid w:val="003F2F2A"/>
    <w:rsid w:val="003F768C"/>
    <w:rsid w:val="004001AF"/>
    <w:rsid w:val="004103DD"/>
    <w:rsid w:val="00410F28"/>
    <w:rsid w:val="0041674F"/>
    <w:rsid w:val="0042284E"/>
    <w:rsid w:val="0042594D"/>
    <w:rsid w:val="00435130"/>
    <w:rsid w:val="00441382"/>
    <w:rsid w:val="0044704B"/>
    <w:rsid w:val="00451FDB"/>
    <w:rsid w:val="004564A6"/>
    <w:rsid w:val="00460433"/>
    <w:rsid w:val="00462FC7"/>
    <w:rsid w:val="004656F6"/>
    <w:rsid w:val="004659D3"/>
    <w:rsid w:val="00466D71"/>
    <w:rsid w:val="00470D2E"/>
    <w:rsid w:val="00471C0F"/>
    <w:rsid w:val="00472E5E"/>
    <w:rsid w:val="004733C3"/>
    <w:rsid w:val="0047392D"/>
    <w:rsid w:val="00474854"/>
    <w:rsid w:val="0047518D"/>
    <w:rsid w:val="004804E1"/>
    <w:rsid w:val="00484C8E"/>
    <w:rsid w:val="00486319"/>
    <w:rsid w:val="00487543"/>
    <w:rsid w:val="004875E2"/>
    <w:rsid w:val="00490BBD"/>
    <w:rsid w:val="00495327"/>
    <w:rsid w:val="004A6CDF"/>
    <w:rsid w:val="004B0660"/>
    <w:rsid w:val="004B2C90"/>
    <w:rsid w:val="004B4E57"/>
    <w:rsid w:val="004C51F8"/>
    <w:rsid w:val="004D2412"/>
    <w:rsid w:val="004D6447"/>
    <w:rsid w:val="004D6F36"/>
    <w:rsid w:val="004E1A24"/>
    <w:rsid w:val="004E1AE9"/>
    <w:rsid w:val="004F4A4D"/>
    <w:rsid w:val="004F6A99"/>
    <w:rsid w:val="005017F3"/>
    <w:rsid w:val="00501A64"/>
    <w:rsid w:val="00503BFD"/>
    <w:rsid w:val="005043E5"/>
    <w:rsid w:val="00507524"/>
    <w:rsid w:val="00513D36"/>
    <w:rsid w:val="00514F37"/>
    <w:rsid w:val="00515E2F"/>
    <w:rsid w:val="00517FB1"/>
    <w:rsid w:val="00521726"/>
    <w:rsid w:val="00526530"/>
    <w:rsid w:val="00530EA7"/>
    <w:rsid w:val="0053645C"/>
    <w:rsid w:val="00543D5E"/>
    <w:rsid w:val="00545244"/>
    <w:rsid w:val="00550742"/>
    <w:rsid w:val="00553801"/>
    <w:rsid w:val="005615BE"/>
    <w:rsid w:val="00562E3D"/>
    <w:rsid w:val="00567076"/>
    <w:rsid w:val="00575DBF"/>
    <w:rsid w:val="00575FFC"/>
    <w:rsid w:val="0057604F"/>
    <w:rsid w:val="005818B8"/>
    <w:rsid w:val="0059027A"/>
    <w:rsid w:val="00594B73"/>
    <w:rsid w:val="005A1BD7"/>
    <w:rsid w:val="005A2BEC"/>
    <w:rsid w:val="005A36BE"/>
    <w:rsid w:val="005A710F"/>
    <w:rsid w:val="005B4FAF"/>
    <w:rsid w:val="005C5603"/>
    <w:rsid w:val="005C6668"/>
    <w:rsid w:val="005D4151"/>
    <w:rsid w:val="005D5E21"/>
    <w:rsid w:val="005E02CD"/>
    <w:rsid w:val="005E16B5"/>
    <w:rsid w:val="005E3E58"/>
    <w:rsid w:val="005F1E97"/>
    <w:rsid w:val="005F50FE"/>
    <w:rsid w:val="006040DB"/>
    <w:rsid w:val="00606D41"/>
    <w:rsid w:val="00610FF8"/>
    <w:rsid w:val="00612C22"/>
    <w:rsid w:val="006205D1"/>
    <w:rsid w:val="00624485"/>
    <w:rsid w:val="00626DA7"/>
    <w:rsid w:val="006329D5"/>
    <w:rsid w:val="00641E45"/>
    <w:rsid w:val="00647A67"/>
    <w:rsid w:val="00652689"/>
    <w:rsid w:val="00653D01"/>
    <w:rsid w:val="00664EE1"/>
    <w:rsid w:val="006662ED"/>
    <w:rsid w:val="00670274"/>
    <w:rsid w:val="006767B2"/>
    <w:rsid w:val="00685EED"/>
    <w:rsid w:val="006953A2"/>
    <w:rsid w:val="00695731"/>
    <w:rsid w:val="006B0F13"/>
    <w:rsid w:val="006B6044"/>
    <w:rsid w:val="006C4A3A"/>
    <w:rsid w:val="006C4DB9"/>
    <w:rsid w:val="006C6A9D"/>
    <w:rsid w:val="006D1154"/>
    <w:rsid w:val="006D2ECD"/>
    <w:rsid w:val="006D3314"/>
    <w:rsid w:val="00703BD3"/>
    <w:rsid w:val="00705849"/>
    <w:rsid w:val="00706308"/>
    <w:rsid w:val="00712665"/>
    <w:rsid w:val="0071386B"/>
    <w:rsid w:val="007178C6"/>
    <w:rsid w:val="0072479C"/>
    <w:rsid w:val="007358BA"/>
    <w:rsid w:val="007361EE"/>
    <w:rsid w:val="00743326"/>
    <w:rsid w:val="00750733"/>
    <w:rsid w:val="00750780"/>
    <w:rsid w:val="007525D1"/>
    <w:rsid w:val="00752725"/>
    <w:rsid w:val="00755B7C"/>
    <w:rsid w:val="00756C31"/>
    <w:rsid w:val="007574D0"/>
    <w:rsid w:val="00760A65"/>
    <w:rsid w:val="00763B35"/>
    <w:rsid w:val="00764AF2"/>
    <w:rsid w:val="007667B5"/>
    <w:rsid w:val="00766E99"/>
    <w:rsid w:val="00770652"/>
    <w:rsid w:val="00772136"/>
    <w:rsid w:val="00775717"/>
    <w:rsid w:val="00776618"/>
    <w:rsid w:val="0078245C"/>
    <w:rsid w:val="007841A3"/>
    <w:rsid w:val="007865DD"/>
    <w:rsid w:val="00787772"/>
    <w:rsid w:val="00787B55"/>
    <w:rsid w:val="0079179F"/>
    <w:rsid w:val="00792FC0"/>
    <w:rsid w:val="00793E98"/>
    <w:rsid w:val="00796A8D"/>
    <w:rsid w:val="007A0C5D"/>
    <w:rsid w:val="007B0C68"/>
    <w:rsid w:val="007B3114"/>
    <w:rsid w:val="007B5373"/>
    <w:rsid w:val="007B65C3"/>
    <w:rsid w:val="007C0010"/>
    <w:rsid w:val="007C037C"/>
    <w:rsid w:val="007C1F39"/>
    <w:rsid w:val="007D4A7D"/>
    <w:rsid w:val="007D4DCE"/>
    <w:rsid w:val="007E6713"/>
    <w:rsid w:val="007E7724"/>
    <w:rsid w:val="007F0A2A"/>
    <w:rsid w:val="007F1417"/>
    <w:rsid w:val="007F48F0"/>
    <w:rsid w:val="007F52F2"/>
    <w:rsid w:val="007F653F"/>
    <w:rsid w:val="008064EE"/>
    <w:rsid w:val="00810585"/>
    <w:rsid w:val="008137ED"/>
    <w:rsid w:val="00814801"/>
    <w:rsid w:val="008222EE"/>
    <w:rsid w:val="00823AC1"/>
    <w:rsid w:val="00826EA4"/>
    <w:rsid w:val="00832092"/>
    <w:rsid w:val="00832239"/>
    <w:rsid w:val="00843B35"/>
    <w:rsid w:val="00846814"/>
    <w:rsid w:val="00854B34"/>
    <w:rsid w:val="0086137E"/>
    <w:rsid w:val="008664DD"/>
    <w:rsid w:val="008736AE"/>
    <w:rsid w:val="00873971"/>
    <w:rsid w:val="00874182"/>
    <w:rsid w:val="00875162"/>
    <w:rsid w:val="008775D3"/>
    <w:rsid w:val="00877BD5"/>
    <w:rsid w:val="008802D3"/>
    <w:rsid w:val="00886BB9"/>
    <w:rsid w:val="008870F0"/>
    <w:rsid w:val="008931CF"/>
    <w:rsid w:val="00893934"/>
    <w:rsid w:val="008A2A1D"/>
    <w:rsid w:val="008A5E5E"/>
    <w:rsid w:val="008B5CD1"/>
    <w:rsid w:val="008C2F90"/>
    <w:rsid w:val="008C5834"/>
    <w:rsid w:val="008C6251"/>
    <w:rsid w:val="008D7BDD"/>
    <w:rsid w:val="008F7916"/>
    <w:rsid w:val="0090197F"/>
    <w:rsid w:val="00901CD7"/>
    <w:rsid w:val="0090254C"/>
    <w:rsid w:val="0090724E"/>
    <w:rsid w:val="00907888"/>
    <w:rsid w:val="00907DE2"/>
    <w:rsid w:val="00910D57"/>
    <w:rsid w:val="00911368"/>
    <w:rsid w:val="00914D36"/>
    <w:rsid w:val="009221AC"/>
    <w:rsid w:val="009225D7"/>
    <w:rsid w:val="009248C1"/>
    <w:rsid w:val="009261FD"/>
    <w:rsid w:val="00932EFA"/>
    <w:rsid w:val="00934750"/>
    <w:rsid w:val="00934E30"/>
    <w:rsid w:val="00935271"/>
    <w:rsid w:val="00943209"/>
    <w:rsid w:val="0094509D"/>
    <w:rsid w:val="00945318"/>
    <w:rsid w:val="00950DB4"/>
    <w:rsid w:val="00953246"/>
    <w:rsid w:val="009534C6"/>
    <w:rsid w:val="009562B3"/>
    <w:rsid w:val="00957CCB"/>
    <w:rsid w:val="009606EB"/>
    <w:rsid w:val="009634EC"/>
    <w:rsid w:val="00963973"/>
    <w:rsid w:val="00966E63"/>
    <w:rsid w:val="00971786"/>
    <w:rsid w:val="00971B3B"/>
    <w:rsid w:val="00980CD1"/>
    <w:rsid w:val="0098447D"/>
    <w:rsid w:val="00997994"/>
    <w:rsid w:val="009B18A8"/>
    <w:rsid w:val="009B727B"/>
    <w:rsid w:val="009C1976"/>
    <w:rsid w:val="009C2F70"/>
    <w:rsid w:val="009C2F9E"/>
    <w:rsid w:val="009D5AE2"/>
    <w:rsid w:val="009F74CD"/>
    <w:rsid w:val="009F7CB4"/>
    <w:rsid w:val="00A03584"/>
    <w:rsid w:val="00A04E32"/>
    <w:rsid w:val="00A07FEF"/>
    <w:rsid w:val="00A11A95"/>
    <w:rsid w:val="00A13BD1"/>
    <w:rsid w:val="00A1497C"/>
    <w:rsid w:val="00A21956"/>
    <w:rsid w:val="00A26AFC"/>
    <w:rsid w:val="00A42EEC"/>
    <w:rsid w:val="00A463DC"/>
    <w:rsid w:val="00A50406"/>
    <w:rsid w:val="00A50767"/>
    <w:rsid w:val="00A50801"/>
    <w:rsid w:val="00A56833"/>
    <w:rsid w:val="00A60A58"/>
    <w:rsid w:val="00A61B21"/>
    <w:rsid w:val="00A65B09"/>
    <w:rsid w:val="00A670BB"/>
    <w:rsid w:val="00A71291"/>
    <w:rsid w:val="00A76E7C"/>
    <w:rsid w:val="00A80C33"/>
    <w:rsid w:val="00A871D6"/>
    <w:rsid w:val="00A912B4"/>
    <w:rsid w:val="00AA2F6F"/>
    <w:rsid w:val="00AB0D90"/>
    <w:rsid w:val="00AB1E21"/>
    <w:rsid w:val="00AB1E30"/>
    <w:rsid w:val="00AB2477"/>
    <w:rsid w:val="00AB56F0"/>
    <w:rsid w:val="00AB5DBD"/>
    <w:rsid w:val="00AB5F0C"/>
    <w:rsid w:val="00AB7136"/>
    <w:rsid w:val="00AB77BB"/>
    <w:rsid w:val="00AC273E"/>
    <w:rsid w:val="00AC7EB3"/>
    <w:rsid w:val="00AD24E6"/>
    <w:rsid w:val="00AD31A0"/>
    <w:rsid w:val="00AD3AEC"/>
    <w:rsid w:val="00AD44F1"/>
    <w:rsid w:val="00AD4DF7"/>
    <w:rsid w:val="00AE0183"/>
    <w:rsid w:val="00AE0B1A"/>
    <w:rsid w:val="00AE0DDC"/>
    <w:rsid w:val="00AE1155"/>
    <w:rsid w:val="00AE202D"/>
    <w:rsid w:val="00AE2110"/>
    <w:rsid w:val="00AE2EB1"/>
    <w:rsid w:val="00B01DA1"/>
    <w:rsid w:val="00B11A76"/>
    <w:rsid w:val="00B233E3"/>
    <w:rsid w:val="00B2770E"/>
    <w:rsid w:val="00B30352"/>
    <w:rsid w:val="00B346DF"/>
    <w:rsid w:val="00B460C2"/>
    <w:rsid w:val="00B47460"/>
    <w:rsid w:val="00B5405F"/>
    <w:rsid w:val="00B63EB9"/>
    <w:rsid w:val="00B75ED8"/>
    <w:rsid w:val="00B77809"/>
    <w:rsid w:val="00B83B98"/>
    <w:rsid w:val="00B83FAC"/>
    <w:rsid w:val="00B860DC"/>
    <w:rsid w:val="00B9540B"/>
    <w:rsid w:val="00BA3794"/>
    <w:rsid w:val="00BA3F4D"/>
    <w:rsid w:val="00BA79E3"/>
    <w:rsid w:val="00BB1FC1"/>
    <w:rsid w:val="00BB239A"/>
    <w:rsid w:val="00BB31CE"/>
    <w:rsid w:val="00BC0188"/>
    <w:rsid w:val="00BC0384"/>
    <w:rsid w:val="00BC6FB7"/>
    <w:rsid w:val="00BD3BA6"/>
    <w:rsid w:val="00BD5564"/>
    <w:rsid w:val="00BE55A7"/>
    <w:rsid w:val="00BE64B3"/>
    <w:rsid w:val="00BF4836"/>
    <w:rsid w:val="00BF6A7B"/>
    <w:rsid w:val="00BF6B3C"/>
    <w:rsid w:val="00C05FE8"/>
    <w:rsid w:val="00C06D9A"/>
    <w:rsid w:val="00C0702B"/>
    <w:rsid w:val="00C11B08"/>
    <w:rsid w:val="00C12133"/>
    <w:rsid w:val="00C12A81"/>
    <w:rsid w:val="00C16413"/>
    <w:rsid w:val="00C17A25"/>
    <w:rsid w:val="00C201EB"/>
    <w:rsid w:val="00C20B27"/>
    <w:rsid w:val="00C30AA2"/>
    <w:rsid w:val="00C33308"/>
    <w:rsid w:val="00C4003A"/>
    <w:rsid w:val="00C41422"/>
    <w:rsid w:val="00C426AA"/>
    <w:rsid w:val="00C50828"/>
    <w:rsid w:val="00C51137"/>
    <w:rsid w:val="00C526B7"/>
    <w:rsid w:val="00C57840"/>
    <w:rsid w:val="00C6206C"/>
    <w:rsid w:val="00C62814"/>
    <w:rsid w:val="00C72D11"/>
    <w:rsid w:val="00C74D96"/>
    <w:rsid w:val="00C863AE"/>
    <w:rsid w:val="00C87372"/>
    <w:rsid w:val="00C92E08"/>
    <w:rsid w:val="00C93473"/>
    <w:rsid w:val="00C971C1"/>
    <w:rsid w:val="00CA1FE3"/>
    <w:rsid w:val="00CA332D"/>
    <w:rsid w:val="00CB254D"/>
    <w:rsid w:val="00CB3533"/>
    <w:rsid w:val="00CB7600"/>
    <w:rsid w:val="00CB7625"/>
    <w:rsid w:val="00CB7AF8"/>
    <w:rsid w:val="00CB7D61"/>
    <w:rsid w:val="00CC4148"/>
    <w:rsid w:val="00CC6A4B"/>
    <w:rsid w:val="00CD7A5A"/>
    <w:rsid w:val="00CD7AAF"/>
    <w:rsid w:val="00CE0387"/>
    <w:rsid w:val="00CE2BA6"/>
    <w:rsid w:val="00CE564D"/>
    <w:rsid w:val="00CF1726"/>
    <w:rsid w:val="00CF181E"/>
    <w:rsid w:val="00CF2B0C"/>
    <w:rsid w:val="00CF5CB6"/>
    <w:rsid w:val="00CF6582"/>
    <w:rsid w:val="00D023A0"/>
    <w:rsid w:val="00D140AA"/>
    <w:rsid w:val="00D16E87"/>
    <w:rsid w:val="00D1792A"/>
    <w:rsid w:val="00D25AA0"/>
    <w:rsid w:val="00D27392"/>
    <w:rsid w:val="00D27D0E"/>
    <w:rsid w:val="00D35DA7"/>
    <w:rsid w:val="00D40783"/>
    <w:rsid w:val="00D47AD0"/>
    <w:rsid w:val="00D57A57"/>
    <w:rsid w:val="00D613A9"/>
    <w:rsid w:val="00D62DBD"/>
    <w:rsid w:val="00D658D3"/>
    <w:rsid w:val="00D65FB6"/>
    <w:rsid w:val="00D7238E"/>
    <w:rsid w:val="00D73003"/>
    <w:rsid w:val="00D73C03"/>
    <w:rsid w:val="00D802A1"/>
    <w:rsid w:val="00D81A72"/>
    <w:rsid w:val="00D84D56"/>
    <w:rsid w:val="00D853B6"/>
    <w:rsid w:val="00D92EDA"/>
    <w:rsid w:val="00D9359B"/>
    <w:rsid w:val="00D942C4"/>
    <w:rsid w:val="00D94B0E"/>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E14C5"/>
    <w:rsid w:val="00DE2331"/>
    <w:rsid w:val="00DE2FD1"/>
    <w:rsid w:val="00DE5157"/>
    <w:rsid w:val="00DF1BBC"/>
    <w:rsid w:val="00E02085"/>
    <w:rsid w:val="00E04B6D"/>
    <w:rsid w:val="00E05BA5"/>
    <w:rsid w:val="00E07762"/>
    <w:rsid w:val="00E12CAA"/>
    <w:rsid w:val="00E239D8"/>
    <w:rsid w:val="00E24427"/>
    <w:rsid w:val="00E25195"/>
    <w:rsid w:val="00E27672"/>
    <w:rsid w:val="00E318F2"/>
    <w:rsid w:val="00E334BB"/>
    <w:rsid w:val="00E42DAD"/>
    <w:rsid w:val="00E4520C"/>
    <w:rsid w:val="00E45F90"/>
    <w:rsid w:val="00E47E3C"/>
    <w:rsid w:val="00E52291"/>
    <w:rsid w:val="00E527BE"/>
    <w:rsid w:val="00E5387D"/>
    <w:rsid w:val="00E56EFE"/>
    <w:rsid w:val="00E60CE6"/>
    <w:rsid w:val="00E61D02"/>
    <w:rsid w:val="00E62D48"/>
    <w:rsid w:val="00E6431C"/>
    <w:rsid w:val="00E64BFF"/>
    <w:rsid w:val="00E65900"/>
    <w:rsid w:val="00E65D32"/>
    <w:rsid w:val="00E678A0"/>
    <w:rsid w:val="00E7078D"/>
    <w:rsid w:val="00E7085E"/>
    <w:rsid w:val="00E76843"/>
    <w:rsid w:val="00E8396F"/>
    <w:rsid w:val="00E87FB4"/>
    <w:rsid w:val="00E91E75"/>
    <w:rsid w:val="00E93FCF"/>
    <w:rsid w:val="00E96BF0"/>
    <w:rsid w:val="00E9778E"/>
    <w:rsid w:val="00EA694A"/>
    <w:rsid w:val="00EB1927"/>
    <w:rsid w:val="00EB7C66"/>
    <w:rsid w:val="00EC3864"/>
    <w:rsid w:val="00EC42E3"/>
    <w:rsid w:val="00EC72BE"/>
    <w:rsid w:val="00ED2A99"/>
    <w:rsid w:val="00EE35E4"/>
    <w:rsid w:val="00F005C9"/>
    <w:rsid w:val="00F1152E"/>
    <w:rsid w:val="00F1404D"/>
    <w:rsid w:val="00F16B2B"/>
    <w:rsid w:val="00F16EDB"/>
    <w:rsid w:val="00F208DC"/>
    <w:rsid w:val="00F21024"/>
    <w:rsid w:val="00F22CB3"/>
    <w:rsid w:val="00F234F5"/>
    <w:rsid w:val="00F26EAC"/>
    <w:rsid w:val="00F3166C"/>
    <w:rsid w:val="00F33259"/>
    <w:rsid w:val="00F44FB8"/>
    <w:rsid w:val="00F46C6A"/>
    <w:rsid w:val="00F502CA"/>
    <w:rsid w:val="00F519B9"/>
    <w:rsid w:val="00F55E8B"/>
    <w:rsid w:val="00F564F9"/>
    <w:rsid w:val="00F65963"/>
    <w:rsid w:val="00F669BA"/>
    <w:rsid w:val="00F721A5"/>
    <w:rsid w:val="00F7766C"/>
    <w:rsid w:val="00F81C80"/>
    <w:rsid w:val="00F81FE0"/>
    <w:rsid w:val="00F82076"/>
    <w:rsid w:val="00F94FCC"/>
    <w:rsid w:val="00FA1AA5"/>
    <w:rsid w:val="00FA269F"/>
    <w:rsid w:val="00FA3D9A"/>
    <w:rsid w:val="00FB21F7"/>
    <w:rsid w:val="00FB22AF"/>
    <w:rsid w:val="00FB2AAE"/>
    <w:rsid w:val="00FB7F9C"/>
    <w:rsid w:val="00FC25E1"/>
    <w:rsid w:val="00FC3FA5"/>
    <w:rsid w:val="00FC6260"/>
    <w:rsid w:val="00FD2C03"/>
    <w:rsid w:val="00FD63B3"/>
    <w:rsid w:val="00FE1BFD"/>
    <w:rsid w:val="00FE2BA0"/>
    <w:rsid w:val="00FE7673"/>
    <w:rsid w:val="00FF369E"/>
    <w:rsid w:val="00FF5EF5"/>
    <w:rsid w:val="00FF76F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colormru v:ext="edit" colors="#ddd"/>
    </o:shapedefaults>
    <o:shapelayout v:ext="edit">
      <o:idmap v:ext="edit" data="1"/>
    </o:shapelayout>
  </w:shapeDefaults>
  <w:decimalSymbol w:val=","/>
  <w:listSeparator w:val=";"/>
  <w14:docId w14:val="16536CA3"/>
  <w15:docId w15:val="{ABF339DF-7206-4920-8C95-5DAE3C3D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Times New Roman" w:hAnsi="Maiandra GD" w:cs="Maiandra GD"/>
        <w:sz w:val="18"/>
        <w:szCs w:val="18"/>
        <w:lang w:val="nl-NL" w:eastAsia="nl-NL" w:bidi="ar-SA"/>
      </w:rPr>
    </w:rPrDefault>
    <w:pPrDefault>
      <w:pPr>
        <w:spacing w:line="240" w:lineRule="atLeast"/>
      </w:pPr>
    </w:pPrDefault>
  </w:docDefaults>
  <w:latentStyles w:defLockedState="0" w:defUIPriority="0" w:defSemiHidden="0" w:defUnhideWhenUsed="0" w:defQFormat="0" w:count="376">
    <w:lsdException w:name="heading 1" w:uiPriority="3" w:qFormat="1"/>
    <w:lsdException w:name="heading 2" w:uiPriority="5" w:qFormat="1"/>
    <w:lsdException w:name="heading 3" w:uiPriority="7" w:qFormat="1"/>
    <w:lsdException w:name="heading 4" w:uiPriority="9" w:qFormat="1"/>
    <w:lsdException w:name="heading 5" w:uiPriority="53"/>
    <w:lsdException w:name="heading 6" w:uiPriority="54"/>
    <w:lsdException w:name="heading 7" w:semiHidden="1" w:uiPriority="55"/>
    <w:lsdException w:name="heading 8" w:semiHidden="1" w:uiPriority="56"/>
    <w:lsdException w:name="heading 9" w:semiHidden="1" w:uiPriority="5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42"/>
    <w:lsdException w:name="toc 2" w:semiHidden="1" w:uiPriority="43"/>
    <w:lsdException w:name="toc 3" w:semiHidden="1" w:uiPriority="44"/>
    <w:lsdException w:name="toc 4" w:semiHidden="1" w:uiPriority="45"/>
    <w:lsdException w:name="toc 5" w:semiHidden="1" w:uiPriority="46"/>
    <w:lsdException w:name="toc 6" w:semiHidden="1" w:uiPriority="47"/>
    <w:lsdException w:name="toc 7" w:semiHidden="1" w:uiPriority="48"/>
    <w:lsdException w:name="toc 8" w:semiHidden="1" w:uiPriority="49"/>
    <w:lsdException w:name="toc 9" w:semiHidden="1" w:uiPriority="50"/>
    <w:lsdException w:name="Normal Indent" w:semiHidden="1"/>
    <w:lsdException w:name="footnote text" w:semiHidden="1" w:uiPriority="64"/>
    <w:lsdException w:name="annotation text" w:semiHidden="1"/>
    <w:lsdException w:name="header" w:semiHidden="1"/>
    <w:lsdException w:name="footer" w:semiHidden="1"/>
    <w:lsdException w:name="index heading" w:semiHidden="1"/>
    <w:lsdException w:name="caption" w:semiHidden="1" w:uiPriority="36"/>
    <w:lsdException w:name="table of figures" w:semiHidden="1" w:uiPriority="62"/>
    <w:lsdException w:name="envelope address" w:semiHidden="1"/>
    <w:lsdException w:name="envelope return" w:semiHidden="1"/>
    <w:lsdException w:name="footnote reference" w:semiHidden="1" w:uiPriority="63"/>
    <w:lsdException w:name="annotation reference" w:semiHidden="1"/>
    <w:lsdException w:name="line number" w:semiHidden="1"/>
    <w:lsdException w:name="page number" w:semiHidden="1"/>
    <w:lsdException w:name="endnote reference" w:semiHidden="1" w:uiPriority="61"/>
    <w:lsdException w:name="endnote text" w:semiHidden="1" w:uiPriority="62"/>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38"/>
    <w:lsdException w:name="FollowedHyperlink" w:semiHidden="1" w:uiPriority="37"/>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 Leraren voor morgen"/>
    <w:semiHidden/>
    <w:rsid w:val="00A04E32"/>
    <w:pPr>
      <w:spacing w:line="270" w:lineRule="atLeast"/>
    </w:pPr>
    <w:rPr>
      <w:rFonts w:ascii="Arial" w:hAnsi="Arial" w:cs="Arial"/>
    </w:rPr>
  </w:style>
  <w:style w:type="paragraph" w:styleId="Kop1">
    <w:name w:val="heading 1"/>
    <w:aliases w:val="Kop 1 Leraren voor morgen"/>
    <w:basedOn w:val="ZsysbasisLerarenvoormorgen"/>
    <w:next w:val="BasistekstLerarenvoormorgen"/>
    <w:uiPriority w:val="3"/>
    <w:qFormat/>
    <w:rsid w:val="00272F47"/>
    <w:pPr>
      <w:keepNext/>
      <w:keepLines/>
      <w:pageBreakBefore/>
      <w:numPr>
        <w:numId w:val="27"/>
      </w:numPr>
      <w:spacing w:after="252" w:line="553" w:lineRule="atLeast"/>
      <w:outlineLvl w:val="0"/>
    </w:pPr>
    <w:rPr>
      <w:b/>
      <w:bCs/>
      <w:color w:val="007DC3"/>
      <w:sz w:val="48"/>
      <w:szCs w:val="32"/>
    </w:rPr>
  </w:style>
  <w:style w:type="paragraph" w:styleId="Kop2">
    <w:name w:val="heading 2"/>
    <w:aliases w:val="Kop 2 Leraren voor morgen"/>
    <w:basedOn w:val="ZsysbasisLerarenvoormorgen"/>
    <w:next w:val="BasistekstLerarenvoormorgen"/>
    <w:uiPriority w:val="5"/>
    <w:qFormat/>
    <w:rsid w:val="00345315"/>
    <w:pPr>
      <w:keepNext/>
      <w:keepLines/>
      <w:numPr>
        <w:ilvl w:val="1"/>
        <w:numId w:val="27"/>
      </w:numPr>
      <w:spacing w:after="252" w:line="276" w:lineRule="atLeast"/>
      <w:outlineLvl w:val="1"/>
    </w:pPr>
    <w:rPr>
      <w:b/>
      <w:bCs/>
      <w:iCs/>
      <w:caps/>
      <w:sz w:val="24"/>
      <w:szCs w:val="28"/>
    </w:rPr>
  </w:style>
  <w:style w:type="paragraph" w:styleId="Kop3">
    <w:name w:val="heading 3"/>
    <w:aliases w:val="Kop 3 Leraren voor morgen"/>
    <w:basedOn w:val="ZsysbasisLerarenvoormorgen"/>
    <w:next w:val="BasistekstLerarenvoormorgen"/>
    <w:uiPriority w:val="7"/>
    <w:qFormat/>
    <w:rsid w:val="00345315"/>
    <w:pPr>
      <w:keepNext/>
      <w:keepLines/>
      <w:numPr>
        <w:ilvl w:val="2"/>
        <w:numId w:val="27"/>
      </w:numPr>
      <w:outlineLvl w:val="2"/>
    </w:pPr>
    <w:rPr>
      <w:i/>
      <w:iCs/>
    </w:rPr>
  </w:style>
  <w:style w:type="paragraph" w:styleId="Kop4">
    <w:name w:val="heading 4"/>
    <w:aliases w:val="Kop 4 Leraren voor morgen"/>
    <w:basedOn w:val="ZsysbasisLerarenvoormorgen"/>
    <w:next w:val="BasistekstLerarenvoormorgen"/>
    <w:uiPriority w:val="9"/>
    <w:qFormat/>
    <w:rsid w:val="00345315"/>
    <w:pPr>
      <w:keepNext/>
      <w:keepLines/>
      <w:numPr>
        <w:ilvl w:val="3"/>
        <w:numId w:val="27"/>
      </w:numPr>
      <w:outlineLvl w:val="3"/>
    </w:pPr>
    <w:rPr>
      <w:bCs/>
      <w:szCs w:val="24"/>
    </w:rPr>
  </w:style>
  <w:style w:type="paragraph" w:styleId="Kop5">
    <w:name w:val="heading 5"/>
    <w:aliases w:val="Kop 5 Leraren voor morgen"/>
    <w:basedOn w:val="ZsysbasisLerarenvoormorgen"/>
    <w:next w:val="BasistekstLerarenvoormorgen"/>
    <w:uiPriority w:val="53"/>
    <w:rsid w:val="00345315"/>
    <w:pPr>
      <w:keepNext/>
      <w:keepLines/>
      <w:numPr>
        <w:ilvl w:val="4"/>
        <w:numId w:val="27"/>
      </w:numPr>
      <w:outlineLvl w:val="4"/>
    </w:pPr>
    <w:rPr>
      <w:bCs/>
      <w:iCs/>
      <w:szCs w:val="22"/>
    </w:rPr>
  </w:style>
  <w:style w:type="paragraph" w:styleId="Kop6">
    <w:name w:val="heading 6"/>
    <w:aliases w:val="Kop 6 Leraren voor morgen"/>
    <w:basedOn w:val="ZsysbasisLerarenvoormorgen"/>
    <w:next w:val="BasistekstLerarenvoormorgen"/>
    <w:uiPriority w:val="54"/>
    <w:rsid w:val="00345315"/>
    <w:pPr>
      <w:keepNext/>
      <w:keepLines/>
      <w:numPr>
        <w:ilvl w:val="5"/>
        <w:numId w:val="27"/>
      </w:numPr>
      <w:outlineLvl w:val="5"/>
    </w:pPr>
  </w:style>
  <w:style w:type="paragraph" w:styleId="Kop7">
    <w:name w:val="heading 7"/>
    <w:aliases w:val="Kop 7 Leraren voor morgen"/>
    <w:basedOn w:val="ZsysbasisLerarenvoormorgen"/>
    <w:next w:val="BasistekstLerarenvoormorgen"/>
    <w:uiPriority w:val="55"/>
    <w:rsid w:val="00345315"/>
    <w:pPr>
      <w:keepNext/>
      <w:keepLines/>
      <w:numPr>
        <w:ilvl w:val="6"/>
        <w:numId w:val="27"/>
      </w:numPr>
      <w:outlineLvl w:val="6"/>
    </w:pPr>
    <w:rPr>
      <w:bCs/>
      <w:szCs w:val="20"/>
    </w:rPr>
  </w:style>
  <w:style w:type="paragraph" w:styleId="Kop8">
    <w:name w:val="heading 8"/>
    <w:aliases w:val="Kop 8 Leraren voor morgen"/>
    <w:basedOn w:val="ZsysbasisLerarenvoormorgen"/>
    <w:next w:val="BasistekstLerarenvoormorgen"/>
    <w:uiPriority w:val="56"/>
    <w:rsid w:val="00345315"/>
    <w:pPr>
      <w:keepNext/>
      <w:keepLines/>
      <w:numPr>
        <w:ilvl w:val="7"/>
        <w:numId w:val="27"/>
      </w:numPr>
      <w:outlineLvl w:val="7"/>
    </w:pPr>
    <w:rPr>
      <w:iCs/>
      <w:szCs w:val="20"/>
    </w:rPr>
  </w:style>
  <w:style w:type="paragraph" w:styleId="Kop9">
    <w:name w:val="heading 9"/>
    <w:aliases w:val="Kop 9 Leraren voor morgen"/>
    <w:basedOn w:val="ZsysbasisLerarenvoormorgen"/>
    <w:next w:val="BasistekstLerarenvoormorgen"/>
    <w:uiPriority w:val="57"/>
    <w:rsid w:val="00345315"/>
    <w:pPr>
      <w:keepNext/>
      <w:keepLines/>
      <w:numPr>
        <w:ilvl w:val="8"/>
        <w:numId w:val="2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Lerarenvoormorgen">
    <w:name w:val="Basistekst Leraren voor morgen"/>
    <w:basedOn w:val="ZsysbasisLerarenvoormorgen"/>
    <w:qFormat/>
    <w:rsid w:val="00E91E75"/>
  </w:style>
  <w:style w:type="paragraph" w:customStyle="1" w:styleId="ZsysbasisLerarenvoormorgen">
    <w:name w:val="Zsysbasis Leraren voor morgen"/>
    <w:next w:val="BasistekstLerarenvoormorgen"/>
    <w:link w:val="ZsysbasisLerarenvoormorgenChar"/>
    <w:semiHidden/>
    <w:rsid w:val="00A04E32"/>
    <w:pPr>
      <w:spacing w:line="270" w:lineRule="atLeast"/>
    </w:pPr>
    <w:rPr>
      <w:rFonts w:ascii="Arial" w:hAnsi="Arial" w:cs="Arial"/>
    </w:rPr>
  </w:style>
  <w:style w:type="paragraph" w:customStyle="1" w:styleId="BasistekstvetLerarenvoormorgen">
    <w:name w:val="Basistekst vet Leraren voor morgen"/>
    <w:basedOn w:val="ZsysbasisLerarenvoormorgen"/>
    <w:next w:val="BasistekstLerarenvoormorgen"/>
    <w:uiPriority w:val="2"/>
    <w:qFormat/>
    <w:rsid w:val="00122DED"/>
    <w:rPr>
      <w:b/>
      <w:bCs/>
    </w:rPr>
  </w:style>
  <w:style w:type="character" w:styleId="GevolgdeHyperlink">
    <w:name w:val="FollowedHyperlink"/>
    <w:aliases w:val="GevolgdeHyperlink Leraren voor morgen"/>
    <w:basedOn w:val="Standaardalinea-lettertype"/>
    <w:uiPriority w:val="37"/>
    <w:rsid w:val="00F1152E"/>
    <w:rPr>
      <w:color w:val="007DC3"/>
      <w:u w:val="single"/>
    </w:rPr>
  </w:style>
  <w:style w:type="character" w:styleId="Hyperlink">
    <w:name w:val="Hyperlink"/>
    <w:aliases w:val="Hyperlink Leraren voor morgen"/>
    <w:basedOn w:val="Standaardalinea-lettertype"/>
    <w:uiPriority w:val="38"/>
    <w:rsid w:val="00F1152E"/>
    <w:rPr>
      <w:color w:val="007DC3"/>
      <w:u w:val="single"/>
    </w:rPr>
  </w:style>
  <w:style w:type="paragraph" w:customStyle="1" w:styleId="AdresvakLerarenvoormorgen">
    <w:name w:val="Adresvak Leraren voor morgen"/>
    <w:basedOn w:val="ZsysbasisLerarenvoormorgen"/>
    <w:uiPriority w:val="39"/>
    <w:rsid w:val="00280D1D"/>
    <w:rPr>
      <w:noProof/>
    </w:rPr>
  </w:style>
  <w:style w:type="paragraph" w:styleId="Koptekst">
    <w:name w:val="header"/>
    <w:basedOn w:val="ZsysbasisLerarenvoormorgen"/>
    <w:next w:val="BasistekstLerarenvoormorgen"/>
    <w:semiHidden/>
    <w:rsid w:val="00122DED"/>
  </w:style>
  <w:style w:type="paragraph" w:styleId="Voettekst">
    <w:name w:val="footer"/>
    <w:basedOn w:val="ZsysbasisLerarenvoormorgen"/>
    <w:next w:val="BasistekstLerarenvoormorgen"/>
    <w:semiHidden/>
    <w:rsid w:val="00122DED"/>
    <w:pPr>
      <w:jc w:val="right"/>
    </w:pPr>
  </w:style>
  <w:style w:type="paragraph" w:customStyle="1" w:styleId="KoptekstLerarenvoormorgen">
    <w:name w:val="Koptekst Leraren voor morgen"/>
    <w:basedOn w:val="ZsysbasisLerarenvoormorgen"/>
    <w:uiPriority w:val="59"/>
    <w:rsid w:val="00D942C4"/>
    <w:pPr>
      <w:spacing w:line="240" w:lineRule="exact"/>
    </w:pPr>
  </w:style>
  <w:style w:type="paragraph" w:customStyle="1" w:styleId="VoettekstLerarenvoormorgen">
    <w:name w:val="Voettekst Leraren voor morgen"/>
    <w:basedOn w:val="ZsysbasisLerarenvoormorgen"/>
    <w:uiPriority w:val="60"/>
    <w:rsid w:val="00D942C4"/>
    <w:pPr>
      <w:spacing w:line="207" w:lineRule="atLeast"/>
    </w:pPr>
    <w:rPr>
      <w:color w:val="007DC3"/>
    </w:rPr>
  </w:style>
  <w:style w:type="numbering" w:styleId="111111">
    <w:name w:val="Outline List 2"/>
    <w:basedOn w:val="Geenlijst"/>
    <w:semiHidden/>
    <w:rsid w:val="00E07762"/>
    <w:pPr>
      <w:numPr>
        <w:numId w:val="4"/>
      </w:numPr>
    </w:pPr>
  </w:style>
  <w:style w:type="numbering" w:styleId="1ai">
    <w:name w:val="Outline List 1"/>
    <w:basedOn w:val="Geenlijst"/>
    <w:semiHidden/>
    <w:rsid w:val="00E07762"/>
    <w:pPr>
      <w:numPr>
        <w:numId w:val="5"/>
      </w:numPr>
    </w:pPr>
  </w:style>
  <w:style w:type="paragraph" w:customStyle="1" w:styleId="BasistekstcursiefLerarenvoormorgen">
    <w:name w:val="Basistekst cursief Leraren voor morgen"/>
    <w:basedOn w:val="ZsysbasisLerarenvoormorgen"/>
    <w:next w:val="BasistekstLerarenvoormorgen"/>
    <w:uiPriority w:val="1"/>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Lerarenvoormorgen"/>
    <w:next w:val="BasistekstLerarenvoormorgen"/>
    <w:semiHidden/>
    <w:rsid w:val="0020607F"/>
  </w:style>
  <w:style w:type="paragraph" w:styleId="Adresenvelop">
    <w:name w:val="envelope address"/>
    <w:basedOn w:val="ZsysbasisLerarenvoormorgen"/>
    <w:next w:val="BasistekstLerarenvoormorgen"/>
    <w:semiHidden/>
    <w:rsid w:val="0020607F"/>
  </w:style>
  <w:style w:type="paragraph" w:styleId="Afsluiting">
    <w:name w:val="Closing"/>
    <w:basedOn w:val="ZsysbasisLerarenvoormorgen"/>
    <w:next w:val="BasistekstLerarenvoormorgen"/>
    <w:semiHidden/>
    <w:rsid w:val="0020607F"/>
  </w:style>
  <w:style w:type="paragraph" w:customStyle="1" w:styleId="Inspring1eniveauLerarenvoormorgen">
    <w:name w:val="Inspring 1e niveau Leraren voor morgen"/>
    <w:basedOn w:val="ZsysbasisLerarenvoormorgen"/>
    <w:uiPriority w:val="30"/>
    <w:qFormat/>
    <w:rsid w:val="00122DED"/>
    <w:pPr>
      <w:tabs>
        <w:tab w:val="left" w:pos="284"/>
      </w:tabs>
      <w:ind w:left="284" w:hanging="284"/>
    </w:pPr>
  </w:style>
  <w:style w:type="paragraph" w:customStyle="1" w:styleId="Inspring2eniveauLerarenvoormorgen">
    <w:name w:val="Inspring 2e niveau Leraren voor morgen"/>
    <w:basedOn w:val="ZsysbasisLerarenvoormorgen"/>
    <w:uiPriority w:val="31"/>
    <w:qFormat/>
    <w:rsid w:val="00122DED"/>
    <w:pPr>
      <w:tabs>
        <w:tab w:val="left" w:pos="567"/>
      </w:tabs>
      <w:ind w:left="568" w:hanging="284"/>
    </w:pPr>
  </w:style>
  <w:style w:type="paragraph" w:customStyle="1" w:styleId="Inspring3eniveauLerarenvoormorgen">
    <w:name w:val="Inspring 3e niveau Leraren voor morgen"/>
    <w:basedOn w:val="ZsysbasisLerarenvoormorgen"/>
    <w:uiPriority w:val="32"/>
    <w:qFormat/>
    <w:rsid w:val="00122DED"/>
    <w:pPr>
      <w:tabs>
        <w:tab w:val="left" w:pos="851"/>
      </w:tabs>
      <w:ind w:left="851" w:hanging="284"/>
    </w:pPr>
  </w:style>
  <w:style w:type="paragraph" w:customStyle="1" w:styleId="Zwevend1eniveauLerarenvoormorgen">
    <w:name w:val="Zwevend 1e niveau Leraren voor morgen"/>
    <w:basedOn w:val="ZsysbasisLerarenvoormorgen"/>
    <w:uiPriority w:val="33"/>
    <w:qFormat/>
    <w:rsid w:val="00122DED"/>
    <w:pPr>
      <w:ind w:left="284"/>
    </w:pPr>
  </w:style>
  <w:style w:type="paragraph" w:customStyle="1" w:styleId="Zwevend2eniveauLerarenvoormorgen">
    <w:name w:val="Zwevend 2e niveau Leraren voor morgen"/>
    <w:basedOn w:val="ZsysbasisLerarenvoormorgen"/>
    <w:uiPriority w:val="34"/>
    <w:qFormat/>
    <w:rsid w:val="00122DED"/>
    <w:pPr>
      <w:ind w:left="567"/>
    </w:pPr>
  </w:style>
  <w:style w:type="paragraph" w:customStyle="1" w:styleId="Zwevend3eniveauLerarenvoormorgen">
    <w:name w:val="Zwevend 3e niveau Leraren voor morgen"/>
    <w:basedOn w:val="ZsysbasisLerarenvoormorgen"/>
    <w:uiPriority w:val="35"/>
    <w:qFormat/>
    <w:rsid w:val="00122DED"/>
    <w:pPr>
      <w:ind w:left="851"/>
    </w:pPr>
  </w:style>
  <w:style w:type="paragraph" w:styleId="Inhopg1">
    <w:name w:val="toc 1"/>
    <w:aliases w:val="Inhopg 1 Leraren voor morgen"/>
    <w:basedOn w:val="ZsysbasistocLerarenvoormorgen"/>
    <w:next w:val="BasistekstLerarenvoormorgen"/>
    <w:uiPriority w:val="42"/>
    <w:rsid w:val="00E65900"/>
    <w:rPr>
      <w:b/>
    </w:rPr>
  </w:style>
  <w:style w:type="paragraph" w:styleId="Inhopg2">
    <w:name w:val="toc 2"/>
    <w:aliases w:val="Inhopg 2 Leraren voor morgen"/>
    <w:basedOn w:val="ZsysbasistocLerarenvoormorgen"/>
    <w:next w:val="BasistekstLerarenvoormorgen"/>
    <w:uiPriority w:val="43"/>
    <w:rsid w:val="00E65900"/>
  </w:style>
  <w:style w:type="paragraph" w:styleId="Inhopg3">
    <w:name w:val="toc 3"/>
    <w:aliases w:val="Inhopg 3 Leraren voor morgen"/>
    <w:basedOn w:val="ZsysbasistocLerarenvoormorgen"/>
    <w:next w:val="BasistekstLerarenvoormorgen"/>
    <w:uiPriority w:val="44"/>
    <w:rsid w:val="00E65900"/>
  </w:style>
  <w:style w:type="paragraph" w:styleId="Inhopg4">
    <w:name w:val="toc 4"/>
    <w:aliases w:val="Inhopg 4 Leraren voor morgen"/>
    <w:basedOn w:val="ZsysbasistocLerarenvoormorgen"/>
    <w:next w:val="BasistekstLerarenvoormorgen"/>
    <w:uiPriority w:val="45"/>
    <w:rsid w:val="00474854"/>
    <w:pPr>
      <w:ind w:left="0" w:firstLine="0"/>
    </w:pPr>
  </w:style>
  <w:style w:type="paragraph" w:styleId="Bronvermelding">
    <w:name w:val="table of authorities"/>
    <w:basedOn w:val="ZsysbasisLerarenvoormorgen"/>
    <w:next w:val="BasistekstLerarenvoormorgen"/>
    <w:semiHidden/>
    <w:rsid w:val="00F33259"/>
    <w:pPr>
      <w:ind w:left="180" w:hanging="180"/>
    </w:pPr>
  </w:style>
  <w:style w:type="paragraph" w:styleId="Index2">
    <w:name w:val="index 2"/>
    <w:basedOn w:val="ZsysbasisLerarenvoormorgen"/>
    <w:next w:val="BasistekstLerarenvoormorgen"/>
    <w:semiHidden/>
    <w:rsid w:val="00122DED"/>
  </w:style>
  <w:style w:type="paragraph" w:styleId="Index3">
    <w:name w:val="index 3"/>
    <w:basedOn w:val="ZsysbasisLerarenvoormorgen"/>
    <w:next w:val="BasistekstLerarenvoormorgen"/>
    <w:semiHidden/>
    <w:rsid w:val="00122DED"/>
  </w:style>
  <w:style w:type="paragraph" w:styleId="Ondertitel">
    <w:name w:val="Subtitle"/>
    <w:basedOn w:val="ZsysbasisLerarenvoormorgen"/>
    <w:next w:val="BasistekstLerarenvoormorgen"/>
    <w:semiHidden/>
    <w:rsid w:val="00122DED"/>
  </w:style>
  <w:style w:type="paragraph" w:styleId="Titel">
    <w:name w:val="Title"/>
    <w:basedOn w:val="ZsysbasisLerarenvoormorgen"/>
    <w:next w:val="BasistekstLerarenvoormorgen"/>
    <w:semiHidden/>
    <w:rsid w:val="00122DED"/>
  </w:style>
  <w:style w:type="paragraph" w:customStyle="1" w:styleId="Kop2zondernummerLerarenvoormorgen">
    <w:name w:val="Kop 2 zonder nummer Leraren voor morgen"/>
    <w:basedOn w:val="ZsysbasisLerarenvoormorgen"/>
    <w:next w:val="BasistekstLerarenvoormorgen"/>
    <w:uiPriority w:val="6"/>
    <w:qFormat/>
    <w:rsid w:val="00A11A95"/>
    <w:pPr>
      <w:keepNext/>
      <w:keepLines/>
      <w:spacing w:before="540" w:after="230" w:line="276" w:lineRule="atLeast"/>
      <w:outlineLvl w:val="1"/>
    </w:pPr>
    <w:rPr>
      <w:b/>
      <w:bCs/>
      <w:iCs/>
      <w:caps/>
      <w:sz w:val="24"/>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EB1927"/>
    <w:rPr>
      <w:color w:val="000000"/>
      <w:bdr w:val="none" w:sz="0" w:space="0" w:color="auto"/>
      <w:shd w:val="clear" w:color="auto" w:fill="FFB15B"/>
    </w:rPr>
  </w:style>
  <w:style w:type="paragraph" w:customStyle="1" w:styleId="Kop1zondernummerLerarenvoormorgen">
    <w:name w:val="Kop 1 zonder nummer Leraren voor morgen"/>
    <w:basedOn w:val="ZsysbasisLerarenvoormorgen"/>
    <w:next w:val="BasistekstLerarenvoormorgen"/>
    <w:uiPriority w:val="4"/>
    <w:qFormat/>
    <w:rsid w:val="00272F47"/>
    <w:pPr>
      <w:keepNext/>
      <w:keepLines/>
      <w:pageBreakBefore/>
      <w:spacing w:after="540" w:line="553" w:lineRule="atLeast"/>
      <w:outlineLvl w:val="0"/>
    </w:pPr>
    <w:rPr>
      <w:b/>
      <w:bCs/>
      <w:color w:val="007DC3"/>
      <w:sz w:val="48"/>
      <w:szCs w:val="32"/>
    </w:rPr>
  </w:style>
  <w:style w:type="paragraph" w:customStyle="1" w:styleId="Kop3zondernummerLerarenvoormorgen">
    <w:name w:val="Kop 3 zonder nummer Leraren voor morgen"/>
    <w:basedOn w:val="ZsysbasisLerarenvoormorgen"/>
    <w:next w:val="BasistekstLerarenvoormorgen"/>
    <w:uiPriority w:val="8"/>
    <w:qFormat/>
    <w:rsid w:val="00907888"/>
    <w:pPr>
      <w:keepNext/>
      <w:keepLines/>
      <w:outlineLvl w:val="2"/>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Leraren voor morgen"/>
    <w:basedOn w:val="ZsysbasistocLerarenvoormorgen"/>
    <w:next w:val="BasistekstLerarenvoormorgen"/>
    <w:uiPriority w:val="46"/>
    <w:rsid w:val="00474854"/>
    <w:pPr>
      <w:ind w:left="0" w:firstLine="0"/>
    </w:pPr>
  </w:style>
  <w:style w:type="paragraph" w:styleId="Inhopg6">
    <w:name w:val="toc 6"/>
    <w:aliases w:val="Inhopg 6 Leraren voor morgen"/>
    <w:basedOn w:val="ZsysbasistocLerarenvoormorgen"/>
    <w:next w:val="BasistekstLerarenvoormorgen"/>
    <w:uiPriority w:val="47"/>
    <w:rsid w:val="00474854"/>
    <w:pPr>
      <w:ind w:left="0" w:firstLine="0"/>
    </w:pPr>
  </w:style>
  <w:style w:type="paragraph" w:styleId="Inhopg7">
    <w:name w:val="toc 7"/>
    <w:aliases w:val="Inhopg 7 Leraren voor morgen"/>
    <w:basedOn w:val="ZsysbasistocLerarenvoormorgen"/>
    <w:next w:val="BasistekstLerarenvoormorgen"/>
    <w:uiPriority w:val="48"/>
    <w:rsid w:val="003964D4"/>
  </w:style>
  <w:style w:type="paragraph" w:styleId="Inhopg8">
    <w:name w:val="toc 8"/>
    <w:aliases w:val="Inhopg 8 Leraren voor morgen"/>
    <w:basedOn w:val="ZsysbasistocLerarenvoormorgen"/>
    <w:next w:val="BasistekstLerarenvoormorgen"/>
    <w:uiPriority w:val="49"/>
    <w:rsid w:val="003964D4"/>
  </w:style>
  <w:style w:type="paragraph" w:styleId="Inhopg9">
    <w:name w:val="toc 9"/>
    <w:aliases w:val="Inhopg 9 Leraren voor morgen"/>
    <w:basedOn w:val="ZsysbasistocLerarenvoormorgen"/>
    <w:next w:val="BasistekstLerarenvoormorgen"/>
    <w:uiPriority w:val="50"/>
    <w:rsid w:val="003964D4"/>
  </w:style>
  <w:style w:type="paragraph" w:styleId="Afzender">
    <w:name w:val="envelope return"/>
    <w:basedOn w:val="ZsysbasisLerarenvoormorgen"/>
    <w:next w:val="BasistekstLerarenvoormorgen"/>
    <w:semiHidden/>
    <w:rsid w:val="0020607F"/>
  </w:style>
  <w:style w:type="numbering" w:styleId="Artikelsectie">
    <w:name w:val="Outline List 3"/>
    <w:basedOn w:val="Geenlijst"/>
    <w:semiHidden/>
    <w:rsid w:val="00E07762"/>
    <w:pPr>
      <w:numPr>
        <w:numId w:val="6"/>
      </w:numPr>
    </w:pPr>
  </w:style>
  <w:style w:type="paragraph" w:styleId="Berichtkop">
    <w:name w:val="Message Header"/>
    <w:basedOn w:val="ZsysbasisLerarenvoormorgen"/>
    <w:next w:val="BasistekstLerarenvoormorgen"/>
    <w:semiHidden/>
    <w:rsid w:val="0020607F"/>
  </w:style>
  <w:style w:type="paragraph" w:styleId="Bloktekst">
    <w:name w:val="Block Text"/>
    <w:basedOn w:val="ZsysbasisLerarenvoormorgen"/>
    <w:next w:val="BasistekstLerarenvoormorgen"/>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Lerarenvoormorgen"/>
    <w:next w:val="BasistekstLerarenvoormorgen"/>
    <w:semiHidden/>
    <w:rsid w:val="0020607F"/>
  </w:style>
  <w:style w:type="paragraph" w:styleId="Handtekening">
    <w:name w:val="Signature"/>
    <w:basedOn w:val="ZsysbasisLerarenvoormorgen"/>
    <w:next w:val="BasistekstLerarenvoormorgen"/>
    <w:semiHidden/>
    <w:rsid w:val="0020607F"/>
  </w:style>
  <w:style w:type="paragraph" w:styleId="HTML-voorafopgemaakt">
    <w:name w:val="HTML Preformatted"/>
    <w:basedOn w:val="ZsysbasisLerarenvoormorgen"/>
    <w:next w:val="BasistekstLerarenvoormorgen"/>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D9ECF6" w:themeColor="accent6"/>
        <w:left w:val="single" w:sz="8" w:space="0" w:color="D9ECF6" w:themeColor="accent6"/>
        <w:bottom w:val="single" w:sz="8" w:space="0" w:color="D9ECF6" w:themeColor="accent6"/>
        <w:right w:val="single" w:sz="8" w:space="0" w:color="D9ECF6" w:themeColor="accent6"/>
      </w:tblBorders>
    </w:tblPr>
    <w:tblStylePr w:type="firstRow">
      <w:pPr>
        <w:spacing w:before="0" w:after="0" w:line="240" w:lineRule="auto"/>
      </w:pPr>
      <w:rPr>
        <w:b/>
        <w:bCs/>
        <w:color w:val="FFFFFF" w:themeColor="background1"/>
      </w:rPr>
      <w:tblPr/>
      <w:tcPr>
        <w:shd w:val="clear" w:color="auto" w:fill="D9ECF6" w:themeFill="accent6"/>
      </w:tcPr>
    </w:tblStylePr>
    <w:tblStylePr w:type="lastRow">
      <w:pPr>
        <w:spacing w:before="0" w:after="0" w:line="240" w:lineRule="auto"/>
      </w:pPr>
      <w:rPr>
        <w:b/>
        <w:bCs/>
      </w:rPr>
      <w:tblPr/>
      <w:tcPr>
        <w:tcBorders>
          <w:top w:val="double" w:sz="6" w:space="0" w:color="D9ECF6" w:themeColor="accent6"/>
          <w:left w:val="single" w:sz="8" w:space="0" w:color="D9ECF6" w:themeColor="accent6"/>
          <w:bottom w:val="single" w:sz="8" w:space="0" w:color="D9ECF6" w:themeColor="accent6"/>
          <w:right w:val="single" w:sz="8" w:space="0" w:color="D9ECF6" w:themeColor="accent6"/>
        </w:tcBorders>
      </w:tcPr>
    </w:tblStylePr>
    <w:tblStylePr w:type="firstCol">
      <w:rPr>
        <w:b/>
        <w:bCs/>
      </w:rPr>
    </w:tblStylePr>
    <w:tblStylePr w:type="lastCol">
      <w:rPr>
        <w:b/>
        <w:bCs/>
      </w:rPr>
    </w:tblStylePr>
    <w:tblStylePr w:type="band1Vert">
      <w:tblPr/>
      <w:tcPr>
        <w:tcBorders>
          <w:top w:val="single" w:sz="8" w:space="0" w:color="D9ECF6" w:themeColor="accent6"/>
          <w:left w:val="single" w:sz="8" w:space="0" w:color="D9ECF6" w:themeColor="accent6"/>
          <w:bottom w:val="single" w:sz="8" w:space="0" w:color="D9ECF6" w:themeColor="accent6"/>
          <w:right w:val="single" w:sz="8" w:space="0" w:color="D9ECF6" w:themeColor="accent6"/>
        </w:tcBorders>
      </w:tcPr>
    </w:tblStylePr>
    <w:tblStylePr w:type="band1Horz">
      <w:tblPr/>
      <w:tcPr>
        <w:tcBorders>
          <w:top w:val="single" w:sz="8" w:space="0" w:color="D9ECF6" w:themeColor="accent6"/>
          <w:left w:val="single" w:sz="8" w:space="0" w:color="D9ECF6" w:themeColor="accent6"/>
          <w:bottom w:val="single" w:sz="8" w:space="0" w:color="D9ECF6" w:themeColor="accent6"/>
          <w:right w:val="single" w:sz="8" w:space="0" w:color="D9ECF6"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007DC3" w:themeColor="accent5"/>
        <w:left w:val="single" w:sz="8" w:space="0" w:color="007DC3" w:themeColor="accent5"/>
        <w:bottom w:val="single" w:sz="8" w:space="0" w:color="007DC3" w:themeColor="accent5"/>
        <w:right w:val="single" w:sz="8" w:space="0" w:color="007DC3" w:themeColor="accent5"/>
      </w:tblBorders>
    </w:tblPr>
    <w:tblStylePr w:type="firstRow">
      <w:pPr>
        <w:spacing w:before="0" w:after="0" w:line="240" w:lineRule="auto"/>
      </w:pPr>
      <w:rPr>
        <w:b/>
        <w:bCs/>
        <w:color w:val="FFFFFF" w:themeColor="background1"/>
      </w:rPr>
      <w:tblPr/>
      <w:tcPr>
        <w:shd w:val="clear" w:color="auto" w:fill="007DC3" w:themeFill="accent5"/>
      </w:tcPr>
    </w:tblStylePr>
    <w:tblStylePr w:type="lastRow">
      <w:pPr>
        <w:spacing w:before="0" w:after="0" w:line="240" w:lineRule="auto"/>
      </w:pPr>
      <w:rPr>
        <w:b/>
        <w:bCs/>
      </w:rPr>
      <w:tblPr/>
      <w:tcPr>
        <w:tcBorders>
          <w:top w:val="double" w:sz="6" w:space="0" w:color="007DC3" w:themeColor="accent5"/>
          <w:left w:val="single" w:sz="8" w:space="0" w:color="007DC3" w:themeColor="accent5"/>
          <w:bottom w:val="single" w:sz="8" w:space="0" w:color="007DC3" w:themeColor="accent5"/>
          <w:right w:val="single" w:sz="8" w:space="0" w:color="007DC3" w:themeColor="accent5"/>
        </w:tcBorders>
      </w:tcPr>
    </w:tblStylePr>
    <w:tblStylePr w:type="firstCol">
      <w:rPr>
        <w:b/>
        <w:bCs/>
      </w:rPr>
    </w:tblStylePr>
    <w:tblStylePr w:type="lastCol">
      <w:rPr>
        <w:b/>
        <w:bCs/>
      </w:rPr>
    </w:tblStylePr>
    <w:tblStylePr w:type="band1Vert">
      <w:tblPr/>
      <w:tcPr>
        <w:tcBorders>
          <w:top w:val="single" w:sz="8" w:space="0" w:color="007DC3" w:themeColor="accent5"/>
          <w:left w:val="single" w:sz="8" w:space="0" w:color="007DC3" w:themeColor="accent5"/>
          <w:bottom w:val="single" w:sz="8" w:space="0" w:color="007DC3" w:themeColor="accent5"/>
          <w:right w:val="single" w:sz="8" w:space="0" w:color="007DC3" w:themeColor="accent5"/>
        </w:tcBorders>
      </w:tcPr>
    </w:tblStylePr>
    <w:tblStylePr w:type="band1Horz">
      <w:tblPr/>
      <w:tcPr>
        <w:tcBorders>
          <w:top w:val="single" w:sz="8" w:space="0" w:color="007DC3" w:themeColor="accent5"/>
          <w:left w:val="single" w:sz="8" w:space="0" w:color="007DC3" w:themeColor="accent5"/>
          <w:bottom w:val="single" w:sz="8" w:space="0" w:color="007DC3" w:themeColor="accent5"/>
          <w:right w:val="single" w:sz="8" w:space="0" w:color="007DC3"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D9ECF6" w:themeColor="accent4"/>
        <w:left w:val="single" w:sz="8" w:space="0" w:color="D9ECF6" w:themeColor="accent4"/>
        <w:bottom w:val="single" w:sz="8" w:space="0" w:color="D9ECF6" w:themeColor="accent4"/>
        <w:right w:val="single" w:sz="8" w:space="0" w:color="D9ECF6" w:themeColor="accent4"/>
      </w:tblBorders>
    </w:tblPr>
    <w:tblStylePr w:type="firstRow">
      <w:pPr>
        <w:spacing w:before="0" w:after="0" w:line="240" w:lineRule="auto"/>
      </w:pPr>
      <w:rPr>
        <w:b/>
        <w:bCs/>
        <w:color w:val="FFFFFF" w:themeColor="background1"/>
      </w:rPr>
      <w:tblPr/>
      <w:tcPr>
        <w:shd w:val="clear" w:color="auto" w:fill="D9ECF6" w:themeFill="accent4"/>
      </w:tcPr>
    </w:tblStylePr>
    <w:tblStylePr w:type="lastRow">
      <w:pPr>
        <w:spacing w:before="0" w:after="0" w:line="240" w:lineRule="auto"/>
      </w:pPr>
      <w:rPr>
        <w:b/>
        <w:bCs/>
      </w:rPr>
      <w:tblPr/>
      <w:tcPr>
        <w:tcBorders>
          <w:top w:val="double" w:sz="6" w:space="0" w:color="D9ECF6" w:themeColor="accent4"/>
          <w:left w:val="single" w:sz="8" w:space="0" w:color="D9ECF6" w:themeColor="accent4"/>
          <w:bottom w:val="single" w:sz="8" w:space="0" w:color="D9ECF6" w:themeColor="accent4"/>
          <w:right w:val="single" w:sz="8" w:space="0" w:color="D9ECF6" w:themeColor="accent4"/>
        </w:tcBorders>
      </w:tcPr>
    </w:tblStylePr>
    <w:tblStylePr w:type="firstCol">
      <w:rPr>
        <w:b/>
        <w:bCs/>
      </w:rPr>
    </w:tblStylePr>
    <w:tblStylePr w:type="lastCol">
      <w:rPr>
        <w:b/>
        <w:bCs/>
      </w:rPr>
    </w:tblStylePr>
    <w:tblStylePr w:type="band1Vert">
      <w:tblPr/>
      <w:tcPr>
        <w:tcBorders>
          <w:top w:val="single" w:sz="8" w:space="0" w:color="D9ECF6" w:themeColor="accent4"/>
          <w:left w:val="single" w:sz="8" w:space="0" w:color="D9ECF6" w:themeColor="accent4"/>
          <w:bottom w:val="single" w:sz="8" w:space="0" w:color="D9ECF6" w:themeColor="accent4"/>
          <w:right w:val="single" w:sz="8" w:space="0" w:color="D9ECF6" w:themeColor="accent4"/>
        </w:tcBorders>
      </w:tcPr>
    </w:tblStylePr>
    <w:tblStylePr w:type="band1Horz">
      <w:tblPr/>
      <w:tcPr>
        <w:tcBorders>
          <w:top w:val="single" w:sz="8" w:space="0" w:color="D9ECF6" w:themeColor="accent4"/>
          <w:left w:val="single" w:sz="8" w:space="0" w:color="D9ECF6" w:themeColor="accent4"/>
          <w:bottom w:val="single" w:sz="8" w:space="0" w:color="D9ECF6" w:themeColor="accent4"/>
          <w:right w:val="single" w:sz="8" w:space="0" w:color="D9ECF6"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007DC3" w:themeColor="accent3"/>
        <w:left w:val="single" w:sz="8" w:space="0" w:color="007DC3" w:themeColor="accent3"/>
        <w:bottom w:val="single" w:sz="8" w:space="0" w:color="007DC3" w:themeColor="accent3"/>
        <w:right w:val="single" w:sz="8" w:space="0" w:color="007DC3" w:themeColor="accent3"/>
      </w:tblBorders>
    </w:tblPr>
    <w:tblStylePr w:type="firstRow">
      <w:pPr>
        <w:spacing w:before="0" w:after="0" w:line="240" w:lineRule="auto"/>
      </w:pPr>
      <w:rPr>
        <w:b/>
        <w:bCs/>
        <w:color w:val="FFFFFF" w:themeColor="background1"/>
      </w:rPr>
      <w:tblPr/>
      <w:tcPr>
        <w:shd w:val="clear" w:color="auto" w:fill="007DC3" w:themeFill="accent3"/>
      </w:tcPr>
    </w:tblStylePr>
    <w:tblStylePr w:type="lastRow">
      <w:pPr>
        <w:spacing w:before="0" w:after="0" w:line="240" w:lineRule="auto"/>
      </w:pPr>
      <w:rPr>
        <w:b/>
        <w:bCs/>
      </w:rPr>
      <w:tblPr/>
      <w:tcPr>
        <w:tcBorders>
          <w:top w:val="double" w:sz="6" w:space="0" w:color="007DC3" w:themeColor="accent3"/>
          <w:left w:val="single" w:sz="8" w:space="0" w:color="007DC3" w:themeColor="accent3"/>
          <w:bottom w:val="single" w:sz="8" w:space="0" w:color="007DC3" w:themeColor="accent3"/>
          <w:right w:val="single" w:sz="8" w:space="0" w:color="007DC3" w:themeColor="accent3"/>
        </w:tcBorders>
      </w:tcPr>
    </w:tblStylePr>
    <w:tblStylePr w:type="firstCol">
      <w:rPr>
        <w:b/>
        <w:bCs/>
      </w:rPr>
    </w:tblStylePr>
    <w:tblStylePr w:type="lastCol">
      <w:rPr>
        <w:b/>
        <w:bCs/>
      </w:rPr>
    </w:tblStylePr>
    <w:tblStylePr w:type="band1Vert">
      <w:tblPr/>
      <w:tcPr>
        <w:tcBorders>
          <w:top w:val="single" w:sz="8" w:space="0" w:color="007DC3" w:themeColor="accent3"/>
          <w:left w:val="single" w:sz="8" w:space="0" w:color="007DC3" w:themeColor="accent3"/>
          <w:bottom w:val="single" w:sz="8" w:space="0" w:color="007DC3" w:themeColor="accent3"/>
          <w:right w:val="single" w:sz="8" w:space="0" w:color="007DC3" w:themeColor="accent3"/>
        </w:tcBorders>
      </w:tcPr>
    </w:tblStylePr>
    <w:tblStylePr w:type="band1Horz">
      <w:tblPr/>
      <w:tcPr>
        <w:tcBorders>
          <w:top w:val="single" w:sz="8" w:space="0" w:color="007DC3" w:themeColor="accent3"/>
          <w:left w:val="single" w:sz="8" w:space="0" w:color="007DC3" w:themeColor="accent3"/>
          <w:bottom w:val="single" w:sz="8" w:space="0" w:color="007DC3" w:themeColor="accent3"/>
          <w:right w:val="single" w:sz="8" w:space="0" w:color="007DC3" w:themeColor="accent3"/>
        </w:tcBorders>
      </w:tcPr>
    </w:tblStylePr>
  </w:style>
  <w:style w:type="paragraph" w:styleId="HTML-adres">
    <w:name w:val="HTML Address"/>
    <w:basedOn w:val="ZsysbasisLerarenvoormorgen"/>
    <w:next w:val="BasistekstLerarenvoormorgen"/>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D9ECF6" w:themeColor="accent2"/>
        <w:left w:val="single" w:sz="8" w:space="0" w:color="D9ECF6" w:themeColor="accent2"/>
        <w:bottom w:val="single" w:sz="8" w:space="0" w:color="D9ECF6" w:themeColor="accent2"/>
        <w:right w:val="single" w:sz="8" w:space="0" w:color="D9ECF6" w:themeColor="accent2"/>
      </w:tblBorders>
    </w:tblPr>
    <w:tblStylePr w:type="firstRow">
      <w:pPr>
        <w:spacing w:before="0" w:after="0" w:line="240" w:lineRule="auto"/>
      </w:pPr>
      <w:rPr>
        <w:b/>
        <w:bCs/>
        <w:color w:val="FFFFFF" w:themeColor="background1"/>
      </w:rPr>
      <w:tblPr/>
      <w:tcPr>
        <w:shd w:val="clear" w:color="auto" w:fill="D9ECF6" w:themeFill="accent2"/>
      </w:tcPr>
    </w:tblStylePr>
    <w:tblStylePr w:type="lastRow">
      <w:pPr>
        <w:spacing w:before="0" w:after="0" w:line="240" w:lineRule="auto"/>
      </w:pPr>
      <w:rPr>
        <w:b/>
        <w:bCs/>
      </w:rPr>
      <w:tblPr/>
      <w:tcPr>
        <w:tcBorders>
          <w:top w:val="double" w:sz="6" w:space="0" w:color="D9ECF6" w:themeColor="accent2"/>
          <w:left w:val="single" w:sz="8" w:space="0" w:color="D9ECF6" w:themeColor="accent2"/>
          <w:bottom w:val="single" w:sz="8" w:space="0" w:color="D9ECF6" w:themeColor="accent2"/>
          <w:right w:val="single" w:sz="8" w:space="0" w:color="D9ECF6" w:themeColor="accent2"/>
        </w:tcBorders>
      </w:tcPr>
    </w:tblStylePr>
    <w:tblStylePr w:type="firstCol">
      <w:rPr>
        <w:b/>
        <w:bCs/>
      </w:rPr>
    </w:tblStylePr>
    <w:tblStylePr w:type="lastCol">
      <w:rPr>
        <w:b/>
        <w:bCs/>
      </w:rPr>
    </w:tblStylePr>
    <w:tblStylePr w:type="band1Vert">
      <w:tblPr/>
      <w:tcPr>
        <w:tcBorders>
          <w:top w:val="single" w:sz="8" w:space="0" w:color="D9ECF6" w:themeColor="accent2"/>
          <w:left w:val="single" w:sz="8" w:space="0" w:color="D9ECF6" w:themeColor="accent2"/>
          <w:bottom w:val="single" w:sz="8" w:space="0" w:color="D9ECF6" w:themeColor="accent2"/>
          <w:right w:val="single" w:sz="8" w:space="0" w:color="D9ECF6" w:themeColor="accent2"/>
        </w:tcBorders>
      </w:tcPr>
    </w:tblStylePr>
    <w:tblStylePr w:type="band1Horz">
      <w:tblPr/>
      <w:tcPr>
        <w:tcBorders>
          <w:top w:val="single" w:sz="8" w:space="0" w:color="D9ECF6" w:themeColor="accent2"/>
          <w:left w:val="single" w:sz="8" w:space="0" w:color="D9ECF6" w:themeColor="accent2"/>
          <w:bottom w:val="single" w:sz="8" w:space="0" w:color="D9ECF6" w:themeColor="accent2"/>
          <w:right w:val="single" w:sz="8" w:space="0" w:color="D9ECF6" w:themeColor="accent2"/>
        </w:tcBorders>
      </w:tcPr>
    </w:tblStylePr>
  </w:style>
  <w:style w:type="table" w:styleId="Lichtearcering-accent6">
    <w:name w:val="Light Shading Accent 6"/>
    <w:basedOn w:val="Standaardtabel"/>
    <w:uiPriority w:val="60"/>
    <w:semiHidden/>
    <w:rsid w:val="00E07762"/>
    <w:pPr>
      <w:spacing w:line="240" w:lineRule="auto"/>
    </w:pPr>
    <w:rPr>
      <w:color w:val="7ABCDF" w:themeColor="accent6" w:themeShade="BF"/>
    </w:rPr>
    <w:tblPr>
      <w:tblStyleRowBandSize w:val="1"/>
      <w:tblStyleColBandSize w:val="1"/>
      <w:tblBorders>
        <w:top w:val="single" w:sz="8" w:space="0" w:color="D9ECF6" w:themeColor="accent6"/>
        <w:bottom w:val="single" w:sz="8" w:space="0" w:color="D9ECF6" w:themeColor="accent6"/>
      </w:tblBorders>
    </w:tblPr>
    <w:tblStylePr w:type="firstRow">
      <w:pPr>
        <w:spacing w:before="0" w:after="0" w:line="240" w:lineRule="auto"/>
      </w:pPr>
      <w:rPr>
        <w:b/>
        <w:bCs/>
      </w:rPr>
      <w:tblPr/>
      <w:tcPr>
        <w:tcBorders>
          <w:top w:val="single" w:sz="8" w:space="0" w:color="D9ECF6" w:themeColor="accent6"/>
          <w:left w:val="nil"/>
          <w:bottom w:val="single" w:sz="8" w:space="0" w:color="D9ECF6" w:themeColor="accent6"/>
          <w:right w:val="nil"/>
          <w:insideH w:val="nil"/>
          <w:insideV w:val="nil"/>
        </w:tcBorders>
      </w:tcPr>
    </w:tblStylePr>
    <w:tblStylePr w:type="lastRow">
      <w:pPr>
        <w:spacing w:before="0" w:after="0" w:line="240" w:lineRule="auto"/>
      </w:pPr>
      <w:rPr>
        <w:b/>
        <w:bCs/>
      </w:rPr>
      <w:tblPr/>
      <w:tcPr>
        <w:tcBorders>
          <w:top w:val="single" w:sz="8" w:space="0" w:color="D9ECF6" w:themeColor="accent6"/>
          <w:left w:val="nil"/>
          <w:bottom w:val="single" w:sz="8" w:space="0" w:color="D9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AFC" w:themeFill="accent6" w:themeFillTint="3F"/>
      </w:tcPr>
    </w:tblStylePr>
    <w:tblStylePr w:type="band1Horz">
      <w:tblPr/>
      <w:tcPr>
        <w:tcBorders>
          <w:left w:val="nil"/>
          <w:right w:val="nil"/>
          <w:insideH w:val="nil"/>
          <w:insideV w:val="nil"/>
        </w:tcBorders>
        <w:shd w:val="clear" w:color="auto" w:fill="F5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Lerarenvoormorgen"/>
    <w:next w:val="BasistekstLerarenvoormorgen"/>
    <w:semiHidden/>
    <w:rsid w:val="00F33259"/>
    <w:pPr>
      <w:ind w:left="284" w:hanging="284"/>
    </w:pPr>
  </w:style>
  <w:style w:type="paragraph" w:styleId="Lijst2">
    <w:name w:val="List 2"/>
    <w:basedOn w:val="ZsysbasisLerarenvoormorgen"/>
    <w:next w:val="BasistekstLerarenvoormorgen"/>
    <w:semiHidden/>
    <w:rsid w:val="00F33259"/>
    <w:pPr>
      <w:ind w:left="568" w:hanging="284"/>
    </w:pPr>
  </w:style>
  <w:style w:type="paragraph" w:styleId="Lijst3">
    <w:name w:val="List 3"/>
    <w:basedOn w:val="ZsysbasisLerarenvoormorgen"/>
    <w:next w:val="BasistekstLerarenvoormorgen"/>
    <w:semiHidden/>
    <w:rsid w:val="00F33259"/>
    <w:pPr>
      <w:ind w:left="851" w:hanging="284"/>
    </w:pPr>
  </w:style>
  <w:style w:type="paragraph" w:styleId="Lijst4">
    <w:name w:val="List 4"/>
    <w:basedOn w:val="ZsysbasisLerarenvoormorgen"/>
    <w:next w:val="BasistekstLerarenvoormorgen"/>
    <w:semiHidden/>
    <w:rsid w:val="00F33259"/>
    <w:pPr>
      <w:ind w:left="1135" w:hanging="284"/>
    </w:pPr>
  </w:style>
  <w:style w:type="paragraph" w:styleId="Lijst5">
    <w:name w:val="List 5"/>
    <w:basedOn w:val="ZsysbasisLerarenvoormorgen"/>
    <w:next w:val="BasistekstLerarenvoormorgen"/>
    <w:semiHidden/>
    <w:rsid w:val="00F33259"/>
    <w:pPr>
      <w:ind w:left="1418" w:hanging="284"/>
    </w:pPr>
  </w:style>
  <w:style w:type="paragraph" w:styleId="Index1">
    <w:name w:val="index 1"/>
    <w:basedOn w:val="ZsysbasisLerarenvoormorgen"/>
    <w:next w:val="BasistekstLerarenvoormorgen"/>
    <w:semiHidden/>
    <w:rsid w:val="00F33259"/>
  </w:style>
  <w:style w:type="paragraph" w:styleId="Lijstopsomteken">
    <w:name w:val="List Bullet"/>
    <w:basedOn w:val="ZsysbasisLerarenvoormorgen"/>
    <w:next w:val="BasistekstLerarenvoormorgen"/>
    <w:semiHidden/>
    <w:rsid w:val="00E7078D"/>
    <w:pPr>
      <w:numPr>
        <w:numId w:val="12"/>
      </w:numPr>
      <w:ind w:left="357" w:hanging="357"/>
    </w:pPr>
  </w:style>
  <w:style w:type="paragraph" w:styleId="Lijstopsomteken2">
    <w:name w:val="List Bullet 2"/>
    <w:basedOn w:val="ZsysbasisLerarenvoormorgen"/>
    <w:next w:val="BasistekstLerarenvoormorgen"/>
    <w:semiHidden/>
    <w:rsid w:val="00E7078D"/>
    <w:pPr>
      <w:numPr>
        <w:numId w:val="13"/>
      </w:numPr>
      <w:ind w:left="641" w:hanging="357"/>
    </w:pPr>
  </w:style>
  <w:style w:type="paragraph" w:styleId="Lijstopsomteken3">
    <w:name w:val="List Bullet 3"/>
    <w:basedOn w:val="ZsysbasisLerarenvoormorgen"/>
    <w:next w:val="BasistekstLerarenvoormorgen"/>
    <w:semiHidden/>
    <w:rsid w:val="00E7078D"/>
    <w:pPr>
      <w:numPr>
        <w:numId w:val="14"/>
      </w:numPr>
      <w:ind w:left="924" w:hanging="357"/>
    </w:pPr>
  </w:style>
  <w:style w:type="paragraph" w:styleId="Lijstopsomteken4">
    <w:name w:val="List Bullet 4"/>
    <w:basedOn w:val="ZsysbasisLerarenvoormorgen"/>
    <w:next w:val="BasistekstLerarenvoormorgen"/>
    <w:semiHidden/>
    <w:rsid w:val="00E7078D"/>
    <w:pPr>
      <w:numPr>
        <w:numId w:val="15"/>
      </w:numPr>
      <w:ind w:left="1208" w:hanging="357"/>
    </w:pPr>
  </w:style>
  <w:style w:type="paragraph" w:styleId="Lijstnummering">
    <w:name w:val="List Number"/>
    <w:basedOn w:val="ZsysbasisLerarenvoormorgen"/>
    <w:next w:val="BasistekstLerarenvoormorgen"/>
    <w:semiHidden/>
    <w:rsid w:val="00705849"/>
    <w:pPr>
      <w:numPr>
        <w:numId w:val="17"/>
      </w:numPr>
      <w:ind w:left="357" w:hanging="357"/>
    </w:pPr>
  </w:style>
  <w:style w:type="paragraph" w:styleId="Lijstnummering2">
    <w:name w:val="List Number 2"/>
    <w:basedOn w:val="ZsysbasisLerarenvoormorgen"/>
    <w:next w:val="BasistekstLerarenvoormorgen"/>
    <w:semiHidden/>
    <w:rsid w:val="00705849"/>
    <w:pPr>
      <w:numPr>
        <w:numId w:val="18"/>
      </w:numPr>
      <w:ind w:left="641" w:hanging="357"/>
    </w:pPr>
  </w:style>
  <w:style w:type="paragraph" w:styleId="Lijstnummering3">
    <w:name w:val="List Number 3"/>
    <w:basedOn w:val="ZsysbasisLerarenvoormorgen"/>
    <w:next w:val="BasistekstLerarenvoormorgen"/>
    <w:semiHidden/>
    <w:rsid w:val="00705849"/>
    <w:pPr>
      <w:numPr>
        <w:numId w:val="19"/>
      </w:numPr>
      <w:ind w:left="924" w:hanging="357"/>
    </w:pPr>
  </w:style>
  <w:style w:type="paragraph" w:styleId="Lijstnummering4">
    <w:name w:val="List Number 4"/>
    <w:basedOn w:val="ZsysbasisLerarenvoormorgen"/>
    <w:next w:val="BasistekstLerarenvoormorgen"/>
    <w:semiHidden/>
    <w:rsid w:val="00705849"/>
    <w:pPr>
      <w:numPr>
        <w:numId w:val="20"/>
      </w:numPr>
      <w:ind w:left="1208" w:hanging="357"/>
    </w:pPr>
  </w:style>
  <w:style w:type="paragraph" w:styleId="Lijstnummering5">
    <w:name w:val="List Number 5"/>
    <w:basedOn w:val="ZsysbasisLerarenvoormorgen"/>
    <w:next w:val="BasistekstLerarenvoormorgen"/>
    <w:semiHidden/>
    <w:rsid w:val="00705849"/>
    <w:pPr>
      <w:numPr>
        <w:numId w:val="21"/>
      </w:numPr>
      <w:ind w:left="1491" w:hanging="357"/>
    </w:pPr>
  </w:style>
  <w:style w:type="paragraph" w:styleId="Lijstvoortzetting">
    <w:name w:val="List Continue"/>
    <w:basedOn w:val="ZsysbasisLerarenvoormorgen"/>
    <w:next w:val="BasistekstLerarenvoormorgen"/>
    <w:semiHidden/>
    <w:rsid w:val="00705849"/>
    <w:pPr>
      <w:ind w:left="284"/>
    </w:pPr>
  </w:style>
  <w:style w:type="paragraph" w:styleId="Lijstvoortzetting2">
    <w:name w:val="List Continue 2"/>
    <w:basedOn w:val="ZsysbasisLerarenvoormorgen"/>
    <w:next w:val="BasistekstLerarenvoormorgen"/>
    <w:semiHidden/>
    <w:rsid w:val="00705849"/>
    <w:pPr>
      <w:ind w:left="567"/>
    </w:pPr>
  </w:style>
  <w:style w:type="paragraph" w:styleId="Lijstvoortzetting3">
    <w:name w:val="List Continue 3"/>
    <w:basedOn w:val="ZsysbasisLerarenvoormorgen"/>
    <w:next w:val="BasistekstLerarenvoormorgen"/>
    <w:semiHidden/>
    <w:rsid w:val="00705849"/>
    <w:pPr>
      <w:ind w:left="851"/>
    </w:pPr>
  </w:style>
  <w:style w:type="paragraph" w:styleId="Lijstvoortzetting4">
    <w:name w:val="List Continue 4"/>
    <w:basedOn w:val="ZsysbasisLerarenvoormorgen"/>
    <w:next w:val="BasistekstLerarenvoormorgen"/>
    <w:semiHidden/>
    <w:rsid w:val="00705849"/>
    <w:pPr>
      <w:ind w:left="1134"/>
    </w:pPr>
  </w:style>
  <w:style w:type="paragraph" w:styleId="Lijstvoortzetting5">
    <w:name w:val="List Continue 5"/>
    <w:basedOn w:val="ZsysbasisLerarenvoormorgen"/>
    <w:next w:val="BasistekstLerarenvoormorgen"/>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Lerarenvoormorgen"/>
    <w:next w:val="BasistekstLerarenvoormorgen"/>
    <w:semiHidden/>
    <w:rsid w:val="0020607F"/>
  </w:style>
  <w:style w:type="paragraph" w:styleId="Notitiekop">
    <w:name w:val="Note Heading"/>
    <w:basedOn w:val="ZsysbasisLerarenvoormorgen"/>
    <w:next w:val="BasistekstLerarenvoormorgen"/>
    <w:semiHidden/>
    <w:rsid w:val="0020607F"/>
  </w:style>
  <w:style w:type="paragraph" w:styleId="Plattetekst">
    <w:name w:val="Body Text"/>
    <w:basedOn w:val="ZsysbasisLerarenvoormorgen"/>
    <w:next w:val="BasistekstLerarenvoormorgen"/>
    <w:link w:val="PlattetekstChar"/>
    <w:semiHidden/>
    <w:rsid w:val="00D802A1"/>
  </w:style>
  <w:style w:type="paragraph" w:styleId="Plattetekst2">
    <w:name w:val="Body Text 2"/>
    <w:basedOn w:val="ZsysbasisLerarenvoormorgen"/>
    <w:next w:val="BasistekstLerarenvoormorgen"/>
    <w:link w:val="Plattetekst2Char"/>
    <w:semiHidden/>
    <w:rsid w:val="00E7078D"/>
  </w:style>
  <w:style w:type="paragraph" w:styleId="Plattetekst3">
    <w:name w:val="Body Text 3"/>
    <w:basedOn w:val="ZsysbasisLerarenvoormorgen"/>
    <w:next w:val="BasistekstLerarenvoormorgen"/>
    <w:semiHidden/>
    <w:rsid w:val="0020607F"/>
  </w:style>
  <w:style w:type="paragraph" w:styleId="Platteteksteersteinspringing">
    <w:name w:val="Body Text First Indent"/>
    <w:basedOn w:val="ZsysbasisLerarenvoormorgen"/>
    <w:next w:val="BasistekstLerarenvoormorgen"/>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Lerarenvoormorgen"/>
    <w:next w:val="BasistekstLerarenvoormorgen"/>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Lerarenvoormorgen"/>
    <w:next w:val="BasistekstLerarenvoormorgen"/>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LerarenvoormorgenChar">
    <w:name w:val="Zsysbasis Leraren voor morgen Char"/>
    <w:basedOn w:val="Standaardalinea-lettertype"/>
    <w:link w:val="ZsysbasisLerarenvoormorgen"/>
    <w:semiHidden/>
    <w:rsid w:val="00A04E32"/>
    <w:rPr>
      <w:rFonts w:ascii="Arial" w:hAnsi="Arial" w:cs="Arial"/>
    </w:rPr>
  </w:style>
  <w:style w:type="paragraph" w:styleId="Standaardinspringing">
    <w:name w:val="Normal Indent"/>
    <w:basedOn w:val="ZsysbasisLerarenvoormorgen"/>
    <w:next w:val="BasistekstLerarenvoormorgen"/>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Leraren voor morgen"/>
    <w:basedOn w:val="Standaardalinea-lettertype"/>
    <w:uiPriority w:val="63"/>
    <w:rsid w:val="00CB7600"/>
    <w:rPr>
      <w:vertAlign w:val="superscript"/>
    </w:rPr>
  </w:style>
  <w:style w:type="paragraph" w:styleId="Voetnoottekst">
    <w:name w:val="footnote text"/>
    <w:aliases w:val="Voetnoottekst Leraren voor morgen"/>
    <w:basedOn w:val="ZsysbasisLerarenvoormorgen"/>
    <w:uiPriority w:val="6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Lerarenvoormorgen"/>
    <w:next w:val="BasistekstLerarenvoormorgen"/>
    <w:semiHidden/>
    <w:rsid w:val="0020607F"/>
  </w:style>
  <w:style w:type="paragraph" w:styleId="Tekstzonderopmaak">
    <w:name w:val="Plain Text"/>
    <w:basedOn w:val="ZsysbasisLerarenvoormorgen"/>
    <w:next w:val="BasistekstLerarenvoormorgen"/>
    <w:semiHidden/>
    <w:rsid w:val="0020607F"/>
  </w:style>
  <w:style w:type="paragraph" w:styleId="Ballontekst">
    <w:name w:val="Balloon Text"/>
    <w:basedOn w:val="ZsysbasisLerarenvoormorgen"/>
    <w:next w:val="BasistekstLerarenvoormorgen"/>
    <w:semiHidden/>
    <w:rsid w:val="0020607F"/>
  </w:style>
  <w:style w:type="paragraph" w:styleId="Bijschrift">
    <w:name w:val="caption"/>
    <w:aliases w:val="Bijschrift Leraren voor morgen"/>
    <w:basedOn w:val="ZsysbasisLerarenvoormorgen"/>
    <w:next w:val="BasistekstLerarenvoormorgen"/>
    <w:uiPriority w:val="36"/>
    <w:rsid w:val="0020607F"/>
  </w:style>
  <w:style w:type="character" w:customStyle="1" w:styleId="TekstopmerkingChar">
    <w:name w:val="Tekst opmerking Char"/>
    <w:basedOn w:val="ZsysbasisLerarenvoormorgen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Lerarenvoormorgen"/>
    <w:next w:val="BasistekstLerarenvoormorgen"/>
    <w:semiHidden/>
    <w:rsid w:val="0020607F"/>
  </w:style>
  <w:style w:type="table" w:styleId="Lichtearcering-accent5">
    <w:name w:val="Light Shading Accent 5"/>
    <w:basedOn w:val="Standaardtabel"/>
    <w:uiPriority w:val="60"/>
    <w:semiHidden/>
    <w:rsid w:val="00E07762"/>
    <w:pPr>
      <w:spacing w:line="240" w:lineRule="auto"/>
    </w:pPr>
    <w:rPr>
      <w:color w:val="005D92" w:themeColor="accent5" w:themeShade="BF"/>
    </w:rPr>
    <w:tblPr>
      <w:tblStyleRowBandSize w:val="1"/>
      <w:tblStyleColBandSize w:val="1"/>
      <w:tblBorders>
        <w:top w:val="single" w:sz="8" w:space="0" w:color="007DC3" w:themeColor="accent5"/>
        <w:bottom w:val="single" w:sz="8" w:space="0" w:color="007DC3" w:themeColor="accent5"/>
      </w:tblBorders>
    </w:tblPr>
    <w:tblStylePr w:type="firstRow">
      <w:pPr>
        <w:spacing w:before="0" w:after="0" w:line="240" w:lineRule="auto"/>
      </w:pPr>
      <w:rPr>
        <w:b/>
        <w:bCs/>
      </w:rPr>
      <w:tblPr/>
      <w:tcPr>
        <w:tcBorders>
          <w:top w:val="single" w:sz="8" w:space="0" w:color="007DC3" w:themeColor="accent5"/>
          <w:left w:val="nil"/>
          <w:bottom w:val="single" w:sz="8" w:space="0" w:color="007DC3" w:themeColor="accent5"/>
          <w:right w:val="nil"/>
          <w:insideH w:val="nil"/>
          <w:insideV w:val="nil"/>
        </w:tcBorders>
      </w:tcPr>
    </w:tblStylePr>
    <w:tblStylePr w:type="lastRow">
      <w:pPr>
        <w:spacing w:before="0" w:after="0" w:line="240" w:lineRule="auto"/>
      </w:pPr>
      <w:rPr>
        <w:b/>
        <w:bCs/>
      </w:rPr>
      <w:tblPr/>
      <w:tcPr>
        <w:tcBorders>
          <w:top w:val="single" w:sz="8" w:space="0" w:color="007DC3" w:themeColor="accent5"/>
          <w:left w:val="nil"/>
          <w:bottom w:val="single" w:sz="8" w:space="0" w:color="007D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5" w:themeFillTint="3F"/>
      </w:tcPr>
    </w:tblStylePr>
    <w:tblStylePr w:type="band1Horz">
      <w:tblPr/>
      <w:tcPr>
        <w:tcBorders>
          <w:left w:val="nil"/>
          <w:right w:val="nil"/>
          <w:insideH w:val="nil"/>
          <w:insideV w:val="nil"/>
        </w:tcBorders>
        <w:shd w:val="clear" w:color="auto" w:fill="B1E2FF" w:themeFill="accent5" w:themeFillTint="3F"/>
      </w:tcPr>
    </w:tblStylePr>
  </w:style>
  <w:style w:type="paragraph" w:styleId="Eindnoottekst">
    <w:name w:val="endnote text"/>
    <w:aliases w:val="Eindnoottekst Leraren voor morgen"/>
    <w:basedOn w:val="ZsysbasisLerarenvoormorgen"/>
    <w:next w:val="BasistekstLerarenvoormorgen"/>
    <w:uiPriority w:val="62"/>
    <w:rsid w:val="0020607F"/>
  </w:style>
  <w:style w:type="paragraph" w:styleId="Indexkop">
    <w:name w:val="index heading"/>
    <w:basedOn w:val="ZsysbasisLerarenvoormorgen"/>
    <w:next w:val="BasistekstLerarenvoormorgen"/>
    <w:semiHidden/>
    <w:rsid w:val="0020607F"/>
  </w:style>
  <w:style w:type="paragraph" w:styleId="Kopbronvermelding">
    <w:name w:val="toa heading"/>
    <w:basedOn w:val="ZsysbasisLerarenvoormorgen"/>
    <w:next w:val="BasistekstLerarenvoormorgen"/>
    <w:semiHidden/>
    <w:rsid w:val="0020607F"/>
  </w:style>
  <w:style w:type="paragraph" w:styleId="Lijstopsomteken5">
    <w:name w:val="List Bullet 5"/>
    <w:basedOn w:val="ZsysbasisLerarenvoormorgen"/>
    <w:next w:val="BasistekstLerarenvoormorgen"/>
    <w:semiHidden/>
    <w:rsid w:val="00E7078D"/>
    <w:pPr>
      <w:numPr>
        <w:numId w:val="16"/>
      </w:numPr>
      <w:ind w:left="1491" w:hanging="357"/>
    </w:pPr>
  </w:style>
  <w:style w:type="paragraph" w:styleId="Macrotekst">
    <w:name w:val="macro"/>
    <w:basedOn w:val="ZsysbasisLerarenvoormorgen"/>
    <w:next w:val="BasistekstLerarenvoormorgen"/>
    <w:semiHidden/>
    <w:rsid w:val="0020607F"/>
  </w:style>
  <w:style w:type="paragraph" w:styleId="Tekstopmerking">
    <w:name w:val="annotation text"/>
    <w:basedOn w:val="ZsysbasisLerarenvoormorgen"/>
    <w:next w:val="BasistekstLerarenvoormorgen"/>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Lerarenvoormorgen">
    <w:name w:val="Opsomming teken 1e niveau Leraren voor morgen"/>
    <w:basedOn w:val="ZsysbasisLerarenvoormorgen"/>
    <w:uiPriority w:val="13"/>
    <w:qFormat/>
    <w:rsid w:val="00670274"/>
    <w:pPr>
      <w:numPr>
        <w:numId w:val="29"/>
      </w:numPr>
    </w:pPr>
  </w:style>
  <w:style w:type="paragraph" w:customStyle="1" w:styleId="Opsommingteken2eniveauLerarenvoormorgen">
    <w:name w:val="Opsomming teken 2e niveau Leraren voor morgen"/>
    <w:basedOn w:val="ZsysbasisLerarenvoormorgen"/>
    <w:uiPriority w:val="14"/>
    <w:qFormat/>
    <w:rsid w:val="00670274"/>
    <w:pPr>
      <w:numPr>
        <w:ilvl w:val="1"/>
        <w:numId w:val="29"/>
      </w:numPr>
    </w:pPr>
  </w:style>
  <w:style w:type="paragraph" w:customStyle="1" w:styleId="Opsommingteken3eniveauLerarenvoormorgen">
    <w:name w:val="Opsomming teken 3e niveau Leraren voor morgen"/>
    <w:basedOn w:val="ZsysbasisLerarenvoormorgen"/>
    <w:uiPriority w:val="15"/>
    <w:qFormat/>
    <w:rsid w:val="00670274"/>
    <w:pPr>
      <w:numPr>
        <w:ilvl w:val="2"/>
        <w:numId w:val="29"/>
      </w:numPr>
    </w:pPr>
  </w:style>
  <w:style w:type="paragraph" w:customStyle="1" w:styleId="Opsommingbolletje1eniveauLerarenvoormorgen">
    <w:name w:val="Opsomming bolletje 1e niveau Leraren voor morgen"/>
    <w:basedOn w:val="ZsysbasisLerarenvoormorgen"/>
    <w:uiPriority w:val="27"/>
    <w:qFormat/>
    <w:rsid w:val="005017F3"/>
    <w:pPr>
      <w:numPr>
        <w:numId w:val="24"/>
      </w:numPr>
    </w:pPr>
  </w:style>
  <w:style w:type="paragraph" w:customStyle="1" w:styleId="Opsommingbolletje2eniveauLerarenvoormorgen">
    <w:name w:val="Opsomming bolletje 2e niveau Leraren voor morgen"/>
    <w:basedOn w:val="ZsysbasisLerarenvoormorgen"/>
    <w:uiPriority w:val="28"/>
    <w:qFormat/>
    <w:rsid w:val="005017F3"/>
    <w:pPr>
      <w:numPr>
        <w:ilvl w:val="1"/>
        <w:numId w:val="24"/>
      </w:numPr>
    </w:pPr>
  </w:style>
  <w:style w:type="paragraph" w:customStyle="1" w:styleId="Opsommingbolletje3eniveauLerarenvoormorgen">
    <w:name w:val="Opsomming bolletje 3e niveau Leraren voor morgen"/>
    <w:basedOn w:val="ZsysbasisLerarenvoormorgen"/>
    <w:uiPriority w:val="29"/>
    <w:qFormat/>
    <w:rsid w:val="005017F3"/>
    <w:pPr>
      <w:numPr>
        <w:ilvl w:val="2"/>
        <w:numId w:val="24"/>
      </w:numPr>
    </w:pPr>
  </w:style>
  <w:style w:type="numbering" w:customStyle="1" w:styleId="OpsommingbolletjeLerarenvoormorgen">
    <w:name w:val="Opsomming bolletje Leraren voor morgen"/>
    <w:uiPriority w:val="99"/>
    <w:semiHidden/>
    <w:rsid w:val="005017F3"/>
    <w:pPr>
      <w:numPr>
        <w:numId w:val="1"/>
      </w:numPr>
    </w:pPr>
  </w:style>
  <w:style w:type="paragraph" w:customStyle="1" w:styleId="Opsommingkleineletter1eniveauLerarenvoormorgen">
    <w:name w:val="Opsomming kleine letter 1e niveau Leraren voor morgen"/>
    <w:basedOn w:val="ZsysbasisLerarenvoormorgen"/>
    <w:uiPriority w:val="17"/>
    <w:qFormat/>
    <w:rsid w:val="004B0660"/>
    <w:pPr>
      <w:numPr>
        <w:ilvl w:val="1"/>
        <w:numId w:val="40"/>
      </w:numPr>
    </w:pPr>
  </w:style>
  <w:style w:type="paragraph" w:customStyle="1" w:styleId="Opsommingkleineletter2eniveauLerarenvoormorgen">
    <w:name w:val="Opsomming kleine letter 2e niveau Leraren voor morgen"/>
    <w:basedOn w:val="ZsysbasisLerarenvoormorgen"/>
    <w:uiPriority w:val="18"/>
    <w:qFormat/>
    <w:rsid w:val="004B0660"/>
    <w:pPr>
      <w:numPr>
        <w:ilvl w:val="2"/>
        <w:numId w:val="40"/>
      </w:numPr>
    </w:pPr>
  </w:style>
  <w:style w:type="paragraph" w:customStyle="1" w:styleId="Opsommingkleineletter3eniveauLerarenvoormorgen">
    <w:name w:val="Opsomming kleine letter 3e niveau Leraren voor morgen"/>
    <w:basedOn w:val="ZsysbasisLerarenvoormorgen"/>
    <w:uiPriority w:val="19"/>
    <w:qFormat/>
    <w:rsid w:val="004B0660"/>
    <w:pPr>
      <w:numPr>
        <w:ilvl w:val="3"/>
        <w:numId w:val="40"/>
      </w:numPr>
    </w:pPr>
  </w:style>
  <w:style w:type="paragraph" w:customStyle="1" w:styleId="Opsommingnummer1eniveauLerarenvoormorgen">
    <w:name w:val="Opsomming nummer 1e niveau Leraren voor morgen"/>
    <w:basedOn w:val="ZsysbasisLerarenvoormorgen"/>
    <w:uiPriority w:val="21"/>
    <w:qFormat/>
    <w:rsid w:val="00283C0B"/>
    <w:pPr>
      <w:numPr>
        <w:ilvl w:val="1"/>
        <w:numId w:val="41"/>
      </w:numPr>
    </w:pPr>
  </w:style>
  <w:style w:type="paragraph" w:customStyle="1" w:styleId="Opsommingnummer2eniveauLerarenvoormorgen">
    <w:name w:val="Opsomming nummer 2e niveau Leraren voor morgen"/>
    <w:basedOn w:val="ZsysbasisLerarenvoormorgen"/>
    <w:uiPriority w:val="22"/>
    <w:qFormat/>
    <w:rsid w:val="00283C0B"/>
    <w:pPr>
      <w:numPr>
        <w:ilvl w:val="2"/>
        <w:numId w:val="41"/>
      </w:numPr>
    </w:pPr>
  </w:style>
  <w:style w:type="paragraph" w:customStyle="1" w:styleId="Opsommingnummer3eniveauLerarenvoormorgen">
    <w:name w:val="Opsomming nummer 3e niveau Leraren voor morgen"/>
    <w:basedOn w:val="ZsysbasisLerarenvoormorgen"/>
    <w:uiPriority w:val="23"/>
    <w:qFormat/>
    <w:rsid w:val="00283C0B"/>
    <w:pPr>
      <w:numPr>
        <w:ilvl w:val="3"/>
        <w:numId w:val="41"/>
      </w:numPr>
    </w:pPr>
  </w:style>
  <w:style w:type="paragraph" w:customStyle="1" w:styleId="Opsommingstreepje1eniveauLerarenvoormorgen">
    <w:name w:val="Opsomming streepje 1e niveau Leraren voor morgen"/>
    <w:basedOn w:val="ZsysbasisLerarenvoormorgen"/>
    <w:uiPriority w:val="24"/>
    <w:qFormat/>
    <w:rsid w:val="00B01DA1"/>
    <w:pPr>
      <w:numPr>
        <w:numId w:val="26"/>
      </w:numPr>
    </w:pPr>
  </w:style>
  <w:style w:type="paragraph" w:customStyle="1" w:styleId="Opsommingstreepje2eniveauLerarenvoormorgen">
    <w:name w:val="Opsomming streepje 2e niveau Leraren voor morgen"/>
    <w:basedOn w:val="ZsysbasisLerarenvoormorgen"/>
    <w:uiPriority w:val="25"/>
    <w:qFormat/>
    <w:rsid w:val="00B01DA1"/>
    <w:pPr>
      <w:numPr>
        <w:ilvl w:val="1"/>
        <w:numId w:val="26"/>
      </w:numPr>
    </w:pPr>
  </w:style>
  <w:style w:type="paragraph" w:customStyle="1" w:styleId="Opsommingstreepje3eniveauLerarenvoormorgen">
    <w:name w:val="Opsomming streepje 3e niveau Leraren voor morgen"/>
    <w:basedOn w:val="ZsysbasisLerarenvoormorgen"/>
    <w:uiPriority w:val="26"/>
    <w:qFormat/>
    <w:rsid w:val="00B01DA1"/>
    <w:pPr>
      <w:numPr>
        <w:ilvl w:val="2"/>
        <w:numId w:val="26"/>
      </w:numPr>
    </w:pPr>
  </w:style>
  <w:style w:type="numbering" w:customStyle="1" w:styleId="OpsommingstreepjeLerarenvoormorgen">
    <w:name w:val="Opsomming streepje Leraren voor morgen"/>
    <w:uiPriority w:val="99"/>
    <w:semiHidden/>
    <w:rsid w:val="00B01DA1"/>
    <w:pPr>
      <w:numPr>
        <w:numId w:val="3"/>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093709"/>
    <w:rPr>
      <w:color w:val="000000"/>
      <w:bdr w:val="none" w:sz="0" w:space="0" w:color="auto"/>
      <w:shd w:val="clear" w:color="auto" w:fill="FFB15B"/>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7ABCDF" w:themeColor="accent4" w:themeShade="BF"/>
    </w:rPr>
    <w:tblPr>
      <w:tblStyleRowBandSize w:val="1"/>
      <w:tblStyleColBandSize w:val="1"/>
      <w:tblBorders>
        <w:top w:val="single" w:sz="8" w:space="0" w:color="D9ECF6" w:themeColor="accent4"/>
        <w:bottom w:val="single" w:sz="8" w:space="0" w:color="D9ECF6" w:themeColor="accent4"/>
      </w:tblBorders>
    </w:tblPr>
    <w:tblStylePr w:type="firstRow">
      <w:pPr>
        <w:spacing w:before="0" w:after="0" w:line="240" w:lineRule="auto"/>
      </w:pPr>
      <w:rPr>
        <w:b/>
        <w:bCs/>
      </w:rPr>
      <w:tblPr/>
      <w:tcPr>
        <w:tcBorders>
          <w:top w:val="single" w:sz="8" w:space="0" w:color="D9ECF6" w:themeColor="accent4"/>
          <w:left w:val="nil"/>
          <w:bottom w:val="single" w:sz="8" w:space="0" w:color="D9ECF6" w:themeColor="accent4"/>
          <w:right w:val="nil"/>
          <w:insideH w:val="nil"/>
          <w:insideV w:val="nil"/>
        </w:tcBorders>
      </w:tcPr>
    </w:tblStylePr>
    <w:tblStylePr w:type="lastRow">
      <w:pPr>
        <w:spacing w:before="0" w:after="0" w:line="240" w:lineRule="auto"/>
      </w:pPr>
      <w:rPr>
        <w:b/>
        <w:bCs/>
      </w:rPr>
      <w:tblPr/>
      <w:tcPr>
        <w:tcBorders>
          <w:top w:val="single" w:sz="8" w:space="0" w:color="D9ECF6" w:themeColor="accent4"/>
          <w:left w:val="nil"/>
          <w:bottom w:val="single" w:sz="8" w:space="0" w:color="D9ECF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AFC" w:themeFill="accent4" w:themeFillTint="3F"/>
      </w:tcPr>
    </w:tblStylePr>
    <w:tblStylePr w:type="band1Horz">
      <w:tblPr/>
      <w:tcPr>
        <w:tcBorders>
          <w:left w:val="nil"/>
          <w:right w:val="nil"/>
          <w:insideH w:val="nil"/>
          <w:insideV w:val="nil"/>
        </w:tcBorders>
        <w:shd w:val="clear" w:color="auto" w:fill="F5FAFC" w:themeFill="accent4" w:themeFillTint="3F"/>
      </w:tcPr>
    </w:tblStylePr>
  </w:style>
  <w:style w:type="table" w:styleId="Lichtearcering-accent3">
    <w:name w:val="Light Shading Accent 3"/>
    <w:basedOn w:val="Standaardtabel"/>
    <w:uiPriority w:val="60"/>
    <w:semiHidden/>
    <w:rsid w:val="00E07762"/>
    <w:pPr>
      <w:spacing w:line="240" w:lineRule="auto"/>
    </w:pPr>
    <w:rPr>
      <w:color w:val="005D92" w:themeColor="accent3" w:themeShade="BF"/>
    </w:rPr>
    <w:tblPr>
      <w:tblStyleRowBandSize w:val="1"/>
      <w:tblStyleColBandSize w:val="1"/>
      <w:tblBorders>
        <w:top w:val="single" w:sz="8" w:space="0" w:color="007DC3" w:themeColor="accent3"/>
        <w:bottom w:val="single" w:sz="8" w:space="0" w:color="007DC3" w:themeColor="accent3"/>
      </w:tblBorders>
    </w:tblPr>
    <w:tblStylePr w:type="firstRow">
      <w:pPr>
        <w:spacing w:before="0" w:after="0" w:line="240" w:lineRule="auto"/>
      </w:pPr>
      <w:rPr>
        <w:b/>
        <w:bCs/>
      </w:rPr>
      <w:tblPr/>
      <w:tcPr>
        <w:tcBorders>
          <w:top w:val="single" w:sz="8" w:space="0" w:color="007DC3" w:themeColor="accent3"/>
          <w:left w:val="nil"/>
          <w:bottom w:val="single" w:sz="8" w:space="0" w:color="007DC3" w:themeColor="accent3"/>
          <w:right w:val="nil"/>
          <w:insideH w:val="nil"/>
          <w:insideV w:val="nil"/>
        </w:tcBorders>
      </w:tcPr>
    </w:tblStylePr>
    <w:tblStylePr w:type="lastRow">
      <w:pPr>
        <w:spacing w:before="0" w:after="0" w:line="240" w:lineRule="auto"/>
      </w:pPr>
      <w:rPr>
        <w:b/>
        <w:bCs/>
      </w:rPr>
      <w:tblPr/>
      <w:tcPr>
        <w:tcBorders>
          <w:top w:val="single" w:sz="8" w:space="0" w:color="007DC3" w:themeColor="accent3"/>
          <w:left w:val="nil"/>
          <w:bottom w:val="single" w:sz="8" w:space="0" w:color="007D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3" w:themeFillTint="3F"/>
      </w:tcPr>
    </w:tblStylePr>
    <w:tblStylePr w:type="band1Horz">
      <w:tblPr/>
      <w:tcPr>
        <w:tcBorders>
          <w:left w:val="nil"/>
          <w:right w:val="nil"/>
          <w:insideH w:val="nil"/>
          <w:insideV w:val="nil"/>
        </w:tcBorders>
        <w:shd w:val="clear" w:color="auto" w:fill="B1E2FF" w:themeFill="accent3" w:themeFillTint="3F"/>
      </w:tcPr>
    </w:tblStylePr>
  </w:style>
  <w:style w:type="table" w:styleId="Lichtearcering-accent2">
    <w:name w:val="Light Shading Accent 2"/>
    <w:basedOn w:val="Standaardtabel"/>
    <w:uiPriority w:val="60"/>
    <w:semiHidden/>
    <w:rsid w:val="00E07762"/>
    <w:pPr>
      <w:spacing w:line="240" w:lineRule="auto"/>
    </w:pPr>
    <w:rPr>
      <w:color w:val="7ABCDF" w:themeColor="accent2" w:themeShade="BF"/>
    </w:rPr>
    <w:tblPr>
      <w:tblStyleRowBandSize w:val="1"/>
      <w:tblStyleColBandSize w:val="1"/>
      <w:tblBorders>
        <w:top w:val="single" w:sz="8" w:space="0" w:color="D9ECF6" w:themeColor="accent2"/>
        <w:bottom w:val="single" w:sz="8" w:space="0" w:color="D9ECF6" w:themeColor="accent2"/>
      </w:tblBorders>
    </w:tblPr>
    <w:tblStylePr w:type="firstRow">
      <w:pPr>
        <w:spacing w:before="0" w:after="0" w:line="240" w:lineRule="auto"/>
      </w:pPr>
      <w:rPr>
        <w:b/>
        <w:bCs/>
      </w:rPr>
      <w:tblPr/>
      <w:tcPr>
        <w:tcBorders>
          <w:top w:val="single" w:sz="8" w:space="0" w:color="D9ECF6" w:themeColor="accent2"/>
          <w:left w:val="nil"/>
          <w:bottom w:val="single" w:sz="8" w:space="0" w:color="D9ECF6" w:themeColor="accent2"/>
          <w:right w:val="nil"/>
          <w:insideH w:val="nil"/>
          <w:insideV w:val="nil"/>
        </w:tcBorders>
      </w:tcPr>
    </w:tblStylePr>
    <w:tblStylePr w:type="lastRow">
      <w:pPr>
        <w:spacing w:before="0" w:after="0" w:line="240" w:lineRule="auto"/>
      </w:pPr>
      <w:rPr>
        <w:b/>
        <w:bCs/>
      </w:rPr>
      <w:tblPr/>
      <w:tcPr>
        <w:tcBorders>
          <w:top w:val="single" w:sz="8" w:space="0" w:color="D9ECF6" w:themeColor="accent2"/>
          <w:left w:val="nil"/>
          <w:bottom w:val="single" w:sz="8" w:space="0" w:color="D9ECF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AFC" w:themeFill="accent2" w:themeFillTint="3F"/>
      </w:tcPr>
    </w:tblStylePr>
    <w:tblStylePr w:type="band1Horz">
      <w:tblPr/>
      <w:tcPr>
        <w:tcBorders>
          <w:left w:val="nil"/>
          <w:right w:val="nil"/>
          <w:insideH w:val="nil"/>
          <w:insideV w:val="nil"/>
        </w:tcBorders>
        <w:shd w:val="clear" w:color="auto" w:fill="F5FAFC"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D9ECF6" w:themeColor="accent6"/>
        <w:left w:val="single" w:sz="8" w:space="0" w:color="D9ECF6" w:themeColor="accent6"/>
        <w:bottom w:val="single" w:sz="8" w:space="0" w:color="D9ECF6" w:themeColor="accent6"/>
        <w:right w:val="single" w:sz="8" w:space="0" w:color="D9ECF6" w:themeColor="accent6"/>
        <w:insideH w:val="single" w:sz="8" w:space="0" w:color="D9ECF6" w:themeColor="accent6"/>
        <w:insideV w:val="single" w:sz="8" w:space="0" w:color="D9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ECF6" w:themeColor="accent6"/>
          <w:left w:val="single" w:sz="8" w:space="0" w:color="D9ECF6" w:themeColor="accent6"/>
          <w:bottom w:val="single" w:sz="18" w:space="0" w:color="D9ECF6" w:themeColor="accent6"/>
          <w:right w:val="single" w:sz="8" w:space="0" w:color="D9ECF6" w:themeColor="accent6"/>
          <w:insideH w:val="nil"/>
          <w:insideV w:val="single" w:sz="8" w:space="0" w:color="D9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ECF6" w:themeColor="accent6"/>
          <w:left w:val="single" w:sz="8" w:space="0" w:color="D9ECF6" w:themeColor="accent6"/>
          <w:bottom w:val="single" w:sz="8" w:space="0" w:color="D9ECF6" w:themeColor="accent6"/>
          <w:right w:val="single" w:sz="8" w:space="0" w:color="D9ECF6" w:themeColor="accent6"/>
          <w:insideH w:val="nil"/>
          <w:insideV w:val="single" w:sz="8" w:space="0" w:color="D9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ECF6" w:themeColor="accent6"/>
          <w:left w:val="single" w:sz="8" w:space="0" w:color="D9ECF6" w:themeColor="accent6"/>
          <w:bottom w:val="single" w:sz="8" w:space="0" w:color="D9ECF6" w:themeColor="accent6"/>
          <w:right w:val="single" w:sz="8" w:space="0" w:color="D9ECF6" w:themeColor="accent6"/>
        </w:tcBorders>
      </w:tcPr>
    </w:tblStylePr>
    <w:tblStylePr w:type="band1Vert">
      <w:tblPr/>
      <w:tcPr>
        <w:tcBorders>
          <w:top w:val="single" w:sz="8" w:space="0" w:color="D9ECF6" w:themeColor="accent6"/>
          <w:left w:val="single" w:sz="8" w:space="0" w:color="D9ECF6" w:themeColor="accent6"/>
          <w:bottom w:val="single" w:sz="8" w:space="0" w:color="D9ECF6" w:themeColor="accent6"/>
          <w:right w:val="single" w:sz="8" w:space="0" w:color="D9ECF6" w:themeColor="accent6"/>
        </w:tcBorders>
        <w:shd w:val="clear" w:color="auto" w:fill="F5FAFC" w:themeFill="accent6" w:themeFillTint="3F"/>
      </w:tcPr>
    </w:tblStylePr>
    <w:tblStylePr w:type="band1Horz">
      <w:tblPr/>
      <w:tcPr>
        <w:tcBorders>
          <w:top w:val="single" w:sz="8" w:space="0" w:color="D9ECF6" w:themeColor="accent6"/>
          <w:left w:val="single" w:sz="8" w:space="0" w:color="D9ECF6" w:themeColor="accent6"/>
          <w:bottom w:val="single" w:sz="8" w:space="0" w:color="D9ECF6" w:themeColor="accent6"/>
          <w:right w:val="single" w:sz="8" w:space="0" w:color="D9ECF6" w:themeColor="accent6"/>
          <w:insideV w:val="single" w:sz="8" w:space="0" w:color="D9ECF6" w:themeColor="accent6"/>
        </w:tcBorders>
        <w:shd w:val="clear" w:color="auto" w:fill="F5FAFC" w:themeFill="accent6" w:themeFillTint="3F"/>
      </w:tcPr>
    </w:tblStylePr>
    <w:tblStylePr w:type="band2Horz">
      <w:tblPr/>
      <w:tcPr>
        <w:tcBorders>
          <w:top w:val="single" w:sz="8" w:space="0" w:color="D9ECF6" w:themeColor="accent6"/>
          <w:left w:val="single" w:sz="8" w:space="0" w:color="D9ECF6" w:themeColor="accent6"/>
          <w:bottom w:val="single" w:sz="8" w:space="0" w:color="D9ECF6" w:themeColor="accent6"/>
          <w:right w:val="single" w:sz="8" w:space="0" w:color="D9ECF6" w:themeColor="accent6"/>
          <w:insideV w:val="single" w:sz="8" w:space="0" w:color="D9ECF6"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007DC3" w:themeColor="accent5"/>
        <w:left w:val="single" w:sz="8" w:space="0" w:color="007DC3" w:themeColor="accent5"/>
        <w:bottom w:val="single" w:sz="8" w:space="0" w:color="007DC3" w:themeColor="accent5"/>
        <w:right w:val="single" w:sz="8" w:space="0" w:color="007DC3" w:themeColor="accent5"/>
        <w:insideH w:val="single" w:sz="8" w:space="0" w:color="007DC3" w:themeColor="accent5"/>
        <w:insideV w:val="single" w:sz="8" w:space="0" w:color="007D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5"/>
          <w:left w:val="single" w:sz="8" w:space="0" w:color="007DC3" w:themeColor="accent5"/>
          <w:bottom w:val="single" w:sz="18" w:space="0" w:color="007DC3" w:themeColor="accent5"/>
          <w:right w:val="single" w:sz="8" w:space="0" w:color="007DC3" w:themeColor="accent5"/>
          <w:insideH w:val="nil"/>
          <w:insideV w:val="single" w:sz="8" w:space="0" w:color="007D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5"/>
          <w:left w:val="single" w:sz="8" w:space="0" w:color="007DC3" w:themeColor="accent5"/>
          <w:bottom w:val="single" w:sz="8" w:space="0" w:color="007DC3" w:themeColor="accent5"/>
          <w:right w:val="single" w:sz="8" w:space="0" w:color="007DC3" w:themeColor="accent5"/>
          <w:insideH w:val="nil"/>
          <w:insideV w:val="single" w:sz="8" w:space="0" w:color="007D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5"/>
          <w:left w:val="single" w:sz="8" w:space="0" w:color="007DC3" w:themeColor="accent5"/>
          <w:bottom w:val="single" w:sz="8" w:space="0" w:color="007DC3" w:themeColor="accent5"/>
          <w:right w:val="single" w:sz="8" w:space="0" w:color="007DC3" w:themeColor="accent5"/>
        </w:tcBorders>
      </w:tcPr>
    </w:tblStylePr>
    <w:tblStylePr w:type="band1Vert">
      <w:tblPr/>
      <w:tcPr>
        <w:tcBorders>
          <w:top w:val="single" w:sz="8" w:space="0" w:color="007DC3" w:themeColor="accent5"/>
          <w:left w:val="single" w:sz="8" w:space="0" w:color="007DC3" w:themeColor="accent5"/>
          <w:bottom w:val="single" w:sz="8" w:space="0" w:color="007DC3" w:themeColor="accent5"/>
          <w:right w:val="single" w:sz="8" w:space="0" w:color="007DC3" w:themeColor="accent5"/>
        </w:tcBorders>
        <w:shd w:val="clear" w:color="auto" w:fill="B1E2FF" w:themeFill="accent5" w:themeFillTint="3F"/>
      </w:tcPr>
    </w:tblStylePr>
    <w:tblStylePr w:type="band1Horz">
      <w:tblPr/>
      <w:tcPr>
        <w:tcBorders>
          <w:top w:val="single" w:sz="8" w:space="0" w:color="007DC3" w:themeColor="accent5"/>
          <w:left w:val="single" w:sz="8" w:space="0" w:color="007DC3" w:themeColor="accent5"/>
          <w:bottom w:val="single" w:sz="8" w:space="0" w:color="007DC3" w:themeColor="accent5"/>
          <w:right w:val="single" w:sz="8" w:space="0" w:color="007DC3" w:themeColor="accent5"/>
          <w:insideV w:val="single" w:sz="8" w:space="0" w:color="007DC3" w:themeColor="accent5"/>
        </w:tcBorders>
        <w:shd w:val="clear" w:color="auto" w:fill="B1E2FF" w:themeFill="accent5" w:themeFillTint="3F"/>
      </w:tcPr>
    </w:tblStylePr>
    <w:tblStylePr w:type="band2Horz">
      <w:tblPr/>
      <w:tcPr>
        <w:tcBorders>
          <w:top w:val="single" w:sz="8" w:space="0" w:color="007DC3" w:themeColor="accent5"/>
          <w:left w:val="single" w:sz="8" w:space="0" w:color="007DC3" w:themeColor="accent5"/>
          <w:bottom w:val="single" w:sz="8" w:space="0" w:color="007DC3" w:themeColor="accent5"/>
          <w:right w:val="single" w:sz="8" w:space="0" w:color="007DC3" w:themeColor="accent5"/>
          <w:insideV w:val="single" w:sz="8" w:space="0" w:color="007DC3"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D9ECF6" w:themeColor="accent4"/>
        <w:left w:val="single" w:sz="8" w:space="0" w:color="D9ECF6" w:themeColor="accent4"/>
        <w:bottom w:val="single" w:sz="8" w:space="0" w:color="D9ECF6" w:themeColor="accent4"/>
        <w:right w:val="single" w:sz="8" w:space="0" w:color="D9ECF6" w:themeColor="accent4"/>
        <w:insideH w:val="single" w:sz="8" w:space="0" w:color="D9ECF6" w:themeColor="accent4"/>
        <w:insideV w:val="single" w:sz="8" w:space="0" w:color="D9ECF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ECF6" w:themeColor="accent4"/>
          <w:left w:val="single" w:sz="8" w:space="0" w:color="D9ECF6" w:themeColor="accent4"/>
          <w:bottom w:val="single" w:sz="18" w:space="0" w:color="D9ECF6" w:themeColor="accent4"/>
          <w:right w:val="single" w:sz="8" w:space="0" w:color="D9ECF6" w:themeColor="accent4"/>
          <w:insideH w:val="nil"/>
          <w:insideV w:val="single" w:sz="8" w:space="0" w:color="D9ECF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ECF6" w:themeColor="accent4"/>
          <w:left w:val="single" w:sz="8" w:space="0" w:color="D9ECF6" w:themeColor="accent4"/>
          <w:bottom w:val="single" w:sz="8" w:space="0" w:color="D9ECF6" w:themeColor="accent4"/>
          <w:right w:val="single" w:sz="8" w:space="0" w:color="D9ECF6" w:themeColor="accent4"/>
          <w:insideH w:val="nil"/>
          <w:insideV w:val="single" w:sz="8" w:space="0" w:color="D9ECF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ECF6" w:themeColor="accent4"/>
          <w:left w:val="single" w:sz="8" w:space="0" w:color="D9ECF6" w:themeColor="accent4"/>
          <w:bottom w:val="single" w:sz="8" w:space="0" w:color="D9ECF6" w:themeColor="accent4"/>
          <w:right w:val="single" w:sz="8" w:space="0" w:color="D9ECF6" w:themeColor="accent4"/>
        </w:tcBorders>
      </w:tcPr>
    </w:tblStylePr>
    <w:tblStylePr w:type="band1Vert">
      <w:tblPr/>
      <w:tcPr>
        <w:tcBorders>
          <w:top w:val="single" w:sz="8" w:space="0" w:color="D9ECF6" w:themeColor="accent4"/>
          <w:left w:val="single" w:sz="8" w:space="0" w:color="D9ECF6" w:themeColor="accent4"/>
          <w:bottom w:val="single" w:sz="8" w:space="0" w:color="D9ECF6" w:themeColor="accent4"/>
          <w:right w:val="single" w:sz="8" w:space="0" w:color="D9ECF6" w:themeColor="accent4"/>
        </w:tcBorders>
        <w:shd w:val="clear" w:color="auto" w:fill="F5FAFC" w:themeFill="accent4" w:themeFillTint="3F"/>
      </w:tcPr>
    </w:tblStylePr>
    <w:tblStylePr w:type="band1Horz">
      <w:tblPr/>
      <w:tcPr>
        <w:tcBorders>
          <w:top w:val="single" w:sz="8" w:space="0" w:color="D9ECF6" w:themeColor="accent4"/>
          <w:left w:val="single" w:sz="8" w:space="0" w:color="D9ECF6" w:themeColor="accent4"/>
          <w:bottom w:val="single" w:sz="8" w:space="0" w:color="D9ECF6" w:themeColor="accent4"/>
          <w:right w:val="single" w:sz="8" w:space="0" w:color="D9ECF6" w:themeColor="accent4"/>
          <w:insideV w:val="single" w:sz="8" w:space="0" w:color="D9ECF6" w:themeColor="accent4"/>
        </w:tcBorders>
        <w:shd w:val="clear" w:color="auto" w:fill="F5FAFC" w:themeFill="accent4" w:themeFillTint="3F"/>
      </w:tcPr>
    </w:tblStylePr>
    <w:tblStylePr w:type="band2Horz">
      <w:tblPr/>
      <w:tcPr>
        <w:tcBorders>
          <w:top w:val="single" w:sz="8" w:space="0" w:color="D9ECF6" w:themeColor="accent4"/>
          <w:left w:val="single" w:sz="8" w:space="0" w:color="D9ECF6" w:themeColor="accent4"/>
          <w:bottom w:val="single" w:sz="8" w:space="0" w:color="D9ECF6" w:themeColor="accent4"/>
          <w:right w:val="single" w:sz="8" w:space="0" w:color="D9ECF6" w:themeColor="accent4"/>
          <w:insideV w:val="single" w:sz="8" w:space="0" w:color="D9ECF6"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007DC3" w:themeColor="accent3"/>
        <w:left w:val="single" w:sz="8" w:space="0" w:color="007DC3" w:themeColor="accent3"/>
        <w:bottom w:val="single" w:sz="8" w:space="0" w:color="007DC3" w:themeColor="accent3"/>
        <w:right w:val="single" w:sz="8" w:space="0" w:color="007DC3" w:themeColor="accent3"/>
        <w:insideH w:val="single" w:sz="8" w:space="0" w:color="007DC3" w:themeColor="accent3"/>
        <w:insideV w:val="single" w:sz="8" w:space="0" w:color="007D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3"/>
          <w:left w:val="single" w:sz="8" w:space="0" w:color="007DC3" w:themeColor="accent3"/>
          <w:bottom w:val="single" w:sz="18" w:space="0" w:color="007DC3" w:themeColor="accent3"/>
          <w:right w:val="single" w:sz="8" w:space="0" w:color="007DC3" w:themeColor="accent3"/>
          <w:insideH w:val="nil"/>
          <w:insideV w:val="single" w:sz="8" w:space="0" w:color="007D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3"/>
          <w:left w:val="single" w:sz="8" w:space="0" w:color="007DC3" w:themeColor="accent3"/>
          <w:bottom w:val="single" w:sz="8" w:space="0" w:color="007DC3" w:themeColor="accent3"/>
          <w:right w:val="single" w:sz="8" w:space="0" w:color="007DC3" w:themeColor="accent3"/>
          <w:insideH w:val="nil"/>
          <w:insideV w:val="single" w:sz="8" w:space="0" w:color="007D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3"/>
          <w:left w:val="single" w:sz="8" w:space="0" w:color="007DC3" w:themeColor="accent3"/>
          <w:bottom w:val="single" w:sz="8" w:space="0" w:color="007DC3" w:themeColor="accent3"/>
          <w:right w:val="single" w:sz="8" w:space="0" w:color="007DC3" w:themeColor="accent3"/>
        </w:tcBorders>
      </w:tcPr>
    </w:tblStylePr>
    <w:tblStylePr w:type="band1Vert">
      <w:tblPr/>
      <w:tcPr>
        <w:tcBorders>
          <w:top w:val="single" w:sz="8" w:space="0" w:color="007DC3" w:themeColor="accent3"/>
          <w:left w:val="single" w:sz="8" w:space="0" w:color="007DC3" w:themeColor="accent3"/>
          <w:bottom w:val="single" w:sz="8" w:space="0" w:color="007DC3" w:themeColor="accent3"/>
          <w:right w:val="single" w:sz="8" w:space="0" w:color="007DC3" w:themeColor="accent3"/>
        </w:tcBorders>
        <w:shd w:val="clear" w:color="auto" w:fill="B1E2FF" w:themeFill="accent3" w:themeFillTint="3F"/>
      </w:tcPr>
    </w:tblStylePr>
    <w:tblStylePr w:type="band1Horz">
      <w:tblPr/>
      <w:tcPr>
        <w:tcBorders>
          <w:top w:val="single" w:sz="8" w:space="0" w:color="007DC3" w:themeColor="accent3"/>
          <w:left w:val="single" w:sz="8" w:space="0" w:color="007DC3" w:themeColor="accent3"/>
          <w:bottom w:val="single" w:sz="8" w:space="0" w:color="007DC3" w:themeColor="accent3"/>
          <w:right w:val="single" w:sz="8" w:space="0" w:color="007DC3" w:themeColor="accent3"/>
          <w:insideV w:val="single" w:sz="8" w:space="0" w:color="007DC3" w:themeColor="accent3"/>
        </w:tcBorders>
        <w:shd w:val="clear" w:color="auto" w:fill="B1E2FF" w:themeFill="accent3" w:themeFillTint="3F"/>
      </w:tcPr>
    </w:tblStylePr>
    <w:tblStylePr w:type="band2Horz">
      <w:tblPr/>
      <w:tcPr>
        <w:tcBorders>
          <w:top w:val="single" w:sz="8" w:space="0" w:color="007DC3" w:themeColor="accent3"/>
          <w:left w:val="single" w:sz="8" w:space="0" w:color="007DC3" w:themeColor="accent3"/>
          <w:bottom w:val="single" w:sz="8" w:space="0" w:color="007DC3" w:themeColor="accent3"/>
          <w:right w:val="single" w:sz="8" w:space="0" w:color="007DC3" w:themeColor="accent3"/>
          <w:insideV w:val="single" w:sz="8" w:space="0" w:color="007DC3"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D9ECF6" w:themeColor="accent2"/>
        <w:left w:val="single" w:sz="8" w:space="0" w:color="D9ECF6" w:themeColor="accent2"/>
        <w:bottom w:val="single" w:sz="8" w:space="0" w:color="D9ECF6" w:themeColor="accent2"/>
        <w:right w:val="single" w:sz="8" w:space="0" w:color="D9ECF6" w:themeColor="accent2"/>
        <w:insideH w:val="single" w:sz="8" w:space="0" w:color="D9ECF6" w:themeColor="accent2"/>
        <w:insideV w:val="single" w:sz="8" w:space="0" w:color="D9ECF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ECF6" w:themeColor="accent2"/>
          <w:left w:val="single" w:sz="8" w:space="0" w:color="D9ECF6" w:themeColor="accent2"/>
          <w:bottom w:val="single" w:sz="18" w:space="0" w:color="D9ECF6" w:themeColor="accent2"/>
          <w:right w:val="single" w:sz="8" w:space="0" w:color="D9ECF6" w:themeColor="accent2"/>
          <w:insideH w:val="nil"/>
          <w:insideV w:val="single" w:sz="8" w:space="0" w:color="D9ECF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ECF6" w:themeColor="accent2"/>
          <w:left w:val="single" w:sz="8" w:space="0" w:color="D9ECF6" w:themeColor="accent2"/>
          <w:bottom w:val="single" w:sz="8" w:space="0" w:color="D9ECF6" w:themeColor="accent2"/>
          <w:right w:val="single" w:sz="8" w:space="0" w:color="D9ECF6" w:themeColor="accent2"/>
          <w:insideH w:val="nil"/>
          <w:insideV w:val="single" w:sz="8" w:space="0" w:color="D9ECF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ECF6" w:themeColor="accent2"/>
          <w:left w:val="single" w:sz="8" w:space="0" w:color="D9ECF6" w:themeColor="accent2"/>
          <w:bottom w:val="single" w:sz="8" w:space="0" w:color="D9ECF6" w:themeColor="accent2"/>
          <w:right w:val="single" w:sz="8" w:space="0" w:color="D9ECF6" w:themeColor="accent2"/>
        </w:tcBorders>
      </w:tcPr>
    </w:tblStylePr>
    <w:tblStylePr w:type="band1Vert">
      <w:tblPr/>
      <w:tcPr>
        <w:tcBorders>
          <w:top w:val="single" w:sz="8" w:space="0" w:color="D9ECF6" w:themeColor="accent2"/>
          <w:left w:val="single" w:sz="8" w:space="0" w:color="D9ECF6" w:themeColor="accent2"/>
          <w:bottom w:val="single" w:sz="8" w:space="0" w:color="D9ECF6" w:themeColor="accent2"/>
          <w:right w:val="single" w:sz="8" w:space="0" w:color="D9ECF6" w:themeColor="accent2"/>
        </w:tcBorders>
        <w:shd w:val="clear" w:color="auto" w:fill="F5FAFC" w:themeFill="accent2" w:themeFillTint="3F"/>
      </w:tcPr>
    </w:tblStylePr>
    <w:tblStylePr w:type="band1Horz">
      <w:tblPr/>
      <w:tcPr>
        <w:tcBorders>
          <w:top w:val="single" w:sz="8" w:space="0" w:color="D9ECF6" w:themeColor="accent2"/>
          <w:left w:val="single" w:sz="8" w:space="0" w:color="D9ECF6" w:themeColor="accent2"/>
          <w:bottom w:val="single" w:sz="8" w:space="0" w:color="D9ECF6" w:themeColor="accent2"/>
          <w:right w:val="single" w:sz="8" w:space="0" w:color="D9ECF6" w:themeColor="accent2"/>
          <w:insideV w:val="single" w:sz="8" w:space="0" w:color="D9ECF6" w:themeColor="accent2"/>
        </w:tcBorders>
        <w:shd w:val="clear" w:color="auto" w:fill="F5FAFC" w:themeFill="accent2" w:themeFillTint="3F"/>
      </w:tcPr>
    </w:tblStylePr>
    <w:tblStylePr w:type="band2Horz">
      <w:tblPr/>
      <w:tcPr>
        <w:tcBorders>
          <w:top w:val="single" w:sz="8" w:space="0" w:color="D9ECF6" w:themeColor="accent2"/>
          <w:left w:val="single" w:sz="8" w:space="0" w:color="D9ECF6" w:themeColor="accent2"/>
          <w:bottom w:val="single" w:sz="8" w:space="0" w:color="D9ECF6" w:themeColor="accent2"/>
          <w:right w:val="single" w:sz="8" w:space="0" w:color="D9ECF6" w:themeColor="accent2"/>
          <w:insideV w:val="single" w:sz="8" w:space="0" w:color="D9ECF6"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BFDFE" w:themeFill="accent6" w:themeFillTint="19"/>
    </w:tcPr>
    <w:tblStylePr w:type="firstRow">
      <w:rPr>
        <w:b/>
        <w:bCs/>
        <w:color w:val="FFFFFF" w:themeColor="background1"/>
      </w:rPr>
      <w:tblPr/>
      <w:tcPr>
        <w:tcBorders>
          <w:bottom w:val="single" w:sz="12" w:space="0" w:color="FFFFFF" w:themeColor="background1"/>
        </w:tcBorders>
        <w:shd w:val="clear" w:color="auto" w:fill="00639C" w:themeFill="accent5" w:themeFillShade="CC"/>
      </w:tcPr>
    </w:tblStylePr>
    <w:tblStylePr w:type="lastRow">
      <w:rPr>
        <w:b/>
        <w:bCs/>
        <w:color w:val="00639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AFC" w:themeFill="accent6" w:themeFillTint="3F"/>
      </w:tcPr>
    </w:tblStylePr>
    <w:tblStylePr w:type="band1Horz">
      <w:tblPr/>
      <w:tcPr>
        <w:shd w:val="clear" w:color="auto" w:fill="F7FBFD"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E0F3FF" w:themeFill="accent5" w:themeFillTint="19"/>
    </w:tcPr>
    <w:tblStylePr w:type="firstRow">
      <w:rPr>
        <w:b/>
        <w:bCs/>
        <w:color w:val="FFFFFF" w:themeColor="background1"/>
      </w:rPr>
      <w:tblPr/>
      <w:tcPr>
        <w:tcBorders>
          <w:bottom w:val="single" w:sz="12" w:space="0" w:color="FFFFFF" w:themeColor="background1"/>
        </w:tcBorders>
        <w:shd w:val="clear" w:color="auto" w:fill="8EC6E4" w:themeFill="accent6" w:themeFillShade="CC"/>
      </w:tcPr>
    </w:tblStylePr>
    <w:tblStylePr w:type="lastRow">
      <w:rPr>
        <w:b/>
        <w:bCs/>
        <w:color w:val="8EC6E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5" w:themeFillTint="3F"/>
      </w:tcPr>
    </w:tblStylePr>
    <w:tblStylePr w:type="band1Horz">
      <w:tblPr/>
      <w:tcPr>
        <w:shd w:val="clear" w:color="auto" w:fill="C0E8FF"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FBFDFE" w:themeFill="accent4" w:themeFillTint="19"/>
    </w:tcPr>
    <w:tblStylePr w:type="firstRow">
      <w:rPr>
        <w:b/>
        <w:bCs/>
        <w:color w:val="FFFFFF" w:themeColor="background1"/>
      </w:rPr>
      <w:tblPr/>
      <w:tcPr>
        <w:tcBorders>
          <w:bottom w:val="single" w:sz="12" w:space="0" w:color="FFFFFF" w:themeColor="background1"/>
        </w:tcBorders>
        <w:shd w:val="clear" w:color="auto" w:fill="00639C" w:themeFill="accent3" w:themeFillShade="CC"/>
      </w:tcPr>
    </w:tblStylePr>
    <w:tblStylePr w:type="lastRow">
      <w:rPr>
        <w:b/>
        <w:bCs/>
        <w:color w:val="006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AFC" w:themeFill="accent4" w:themeFillTint="3F"/>
      </w:tcPr>
    </w:tblStylePr>
    <w:tblStylePr w:type="band1Horz">
      <w:tblPr/>
      <w:tcPr>
        <w:shd w:val="clear" w:color="auto" w:fill="F7FBFD"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E0F3FF" w:themeFill="accent3" w:themeFillTint="19"/>
    </w:tcPr>
    <w:tblStylePr w:type="firstRow">
      <w:rPr>
        <w:b/>
        <w:bCs/>
        <w:color w:val="FFFFFF" w:themeColor="background1"/>
      </w:rPr>
      <w:tblPr/>
      <w:tcPr>
        <w:tcBorders>
          <w:bottom w:val="single" w:sz="12" w:space="0" w:color="FFFFFF" w:themeColor="background1"/>
        </w:tcBorders>
        <w:shd w:val="clear" w:color="auto" w:fill="8EC6E4" w:themeFill="accent4" w:themeFillShade="CC"/>
      </w:tcPr>
    </w:tblStylePr>
    <w:tblStylePr w:type="lastRow">
      <w:rPr>
        <w:b/>
        <w:bCs/>
        <w:color w:val="8EC6E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3" w:themeFillTint="3F"/>
      </w:tcPr>
    </w:tblStylePr>
    <w:tblStylePr w:type="band1Horz">
      <w:tblPr/>
      <w:tcPr>
        <w:shd w:val="clear" w:color="auto" w:fill="C0E8FF"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FBFDFE" w:themeFill="accent2" w:themeFillTint="19"/>
    </w:tcPr>
    <w:tblStylePr w:type="firstRow">
      <w:rPr>
        <w:b/>
        <w:bCs/>
        <w:color w:val="FFFFFF" w:themeColor="background1"/>
      </w:rPr>
      <w:tblPr/>
      <w:tcPr>
        <w:tcBorders>
          <w:bottom w:val="single" w:sz="12" w:space="0" w:color="FFFFFF" w:themeColor="background1"/>
        </w:tcBorders>
        <w:shd w:val="clear" w:color="auto" w:fill="8EC6E4" w:themeFill="accent2" w:themeFillShade="CC"/>
      </w:tcPr>
    </w:tblStylePr>
    <w:tblStylePr w:type="lastRow">
      <w:rPr>
        <w:b/>
        <w:bCs/>
        <w:color w:val="8EC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AFC" w:themeFill="accent2" w:themeFillTint="3F"/>
      </w:tcPr>
    </w:tblStylePr>
    <w:tblStylePr w:type="band1Horz">
      <w:tblPr/>
      <w:tcPr>
        <w:shd w:val="clear" w:color="auto" w:fill="F7FBFD"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8EC6E4" w:themeFill="accent2" w:themeFillShade="CC"/>
      </w:tcPr>
    </w:tblStylePr>
    <w:tblStylePr w:type="lastRow">
      <w:rPr>
        <w:b/>
        <w:bCs/>
        <w:color w:val="8EC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007DC3" w:themeColor="accent5"/>
        <w:left w:val="single" w:sz="4" w:space="0" w:color="D9ECF6" w:themeColor="accent6"/>
        <w:bottom w:val="single" w:sz="4" w:space="0" w:color="D9ECF6" w:themeColor="accent6"/>
        <w:right w:val="single" w:sz="4" w:space="0" w:color="D9ECF6" w:themeColor="accent6"/>
        <w:insideH w:val="single" w:sz="4" w:space="0" w:color="FFFFFF" w:themeColor="background1"/>
        <w:insideV w:val="single" w:sz="4" w:space="0" w:color="FFFFFF" w:themeColor="background1"/>
      </w:tblBorders>
    </w:tblPr>
    <w:tcPr>
      <w:shd w:val="clear" w:color="auto" w:fill="FBFDFE" w:themeFill="accent6" w:themeFillTint="19"/>
    </w:tcPr>
    <w:tblStylePr w:type="firstRow">
      <w:rPr>
        <w:b/>
        <w:bCs/>
      </w:rPr>
      <w:tblPr/>
      <w:tcPr>
        <w:tcBorders>
          <w:top w:val="nil"/>
          <w:left w:val="nil"/>
          <w:bottom w:val="single" w:sz="24" w:space="0" w:color="007D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A1D2" w:themeFill="accent6" w:themeFillShade="99"/>
      </w:tcPr>
    </w:tblStylePr>
    <w:tblStylePr w:type="firstCol">
      <w:rPr>
        <w:color w:val="FFFFFF" w:themeColor="background1"/>
      </w:rPr>
      <w:tblPr/>
      <w:tcPr>
        <w:tcBorders>
          <w:top w:val="nil"/>
          <w:left w:val="nil"/>
          <w:bottom w:val="nil"/>
          <w:right w:val="nil"/>
          <w:insideH w:val="single" w:sz="4" w:space="0" w:color="43A1D2" w:themeColor="accent6" w:themeShade="99"/>
          <w:insideV w:val="nil"/>
        </w:tcBorders>
        <w:shd w:val="clear" w:color="auto" w:fill="43A1D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A1D2" w:themeFill="accent6" w:themeFillShade="99"/>
      </w:tcPr>
    </w:tblStylePr>
    <w:tblStylePr w:type="band1Vert">
      <w:tblPr/>
      <w:tcPr>
        <w:shd w:val="clear" w:color="auto" w:fill="EFF7FB" w:themeFill="accent6" w:themeFillTint="66"/>
      </w:tcPr>
    </w:tblStylePr>
    <w:tblStylePr w:type="band1Horz">
      <w:tblPr/>
      <w:tcPr>
        <w:shd w:val="clear" w:color="auto" w:fill="EB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D9ECF6" w:themeColor="accent6"/>
        <w:left w:val="single" w:sz="4" w:space="0" w:color="007DC3" w:themeColor="accent5"/>
        <w:bottom w:val="single" w:sz="4" w:space="0" w:color="007DC3" w:themeColor="accent5"/>
        <w:right w:val="single" w:sz="4" w:space="0" w:color="007DC3" w:themeColor="accent5"/>
        <w:insideH w:val="single" w:sz="4" w:space="0" w:color="FFFFFF" w:themeColor="background1"/>
        <w:insideV w:val="single" w:sz="4" w:space="0" w:color="FFFFFF" w:themeColor="background1"/>
      </w:tblBorders>
    </w:tblPr>
    <w:tcPr>
      <w:shd w:val="clear" w:color="auto" w:fill="E0F3FF" w:themeFill="accent5" w:themeFillTint="19"/>
    </w:tcPr>
    <w:tblStylePr w:type="firstRow">
      <w:rPr>
        <w:b/>
        <w:bCs/>
      </w:rPr>
      <w:tblPr/>
      <w:tcPr>
        <w:tcBorders>
          <w:top w:val="nil"/>
          <w:left w:val="nil"/>
          <w:bottom w:val="single" w:sz="24" w:space="0" w:color="D9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5" w:themeFillShade="99"/>
      </w:tcPr>
    </w:tblStylePr>
    <w:tblStylePr w:type="firstCol">
      <w:rPr>
        <w:color w:val="FFFFFF" w:themeColor="background1"/>
      </w:rPr>
      <w:tblPr/>
      <w:tcPr>
        <w:tcBorders>
          <w:top w:val="nil"/>
          <w:left w:val="nil"/>
          <w:bottom w:val="nil"/>
          <w:right w:val="nil"/>
          <w:insideH w:val="single" w:sz="4" w:space="0" w:color="004A75" w:themeColor="accent5" w:themeShade="99"/>
          <w:insideV w:val="nil"/>
        </w:tcBorders>
        <w:shd w:val="clear" w:color="auto" w:fill="004A7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5" w:themeFillShade="99"/>
      </w:tcPr>
    </w:tblStylePr>
    <w:tblStylePr w:type="band1Vert">
      <w:tblPr/>
      <w:tcPr>
        <w:shd w:val="clear" w:color="auto" w:fill="81D1FF" w:themeFill="accent5" w:themeFillTint="66"/>
      </w:tcPr>
    </w:tblStylePr>
    <w:tblStylePr w:type="band1Horz">
      <w:tblPr/>
      <w:tcPr>
        <w:shd w:val="clear" w:color="auto" w:fill="62C6F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007DC3" w:themeColor="accent3"/>
        <w:left w:val="single" w:sz="4" w:space="0" w:color="D9ECF6" w:themeColor="accent4"/>
        <w:bottom w:val="single" w:sz="4" w:space="0" w:color="D9ECF6" w:themeColor="accent4"/>
        <w:right w:val="single" w:sz="4" w:space="0" w:color="D9ECF6" w:themeColor="accent4"/>
        <w:insideH w:val="single" w:sz="4" w:space="0" w:color="FFFFFF" w:themeColor="background1"/>
        <w:insideV w:val="single" w:sz="4" w:space="0" w:color="FFFFFF" w:themeColor="background1"/>
      </w:tblBorders>
    </w:tblPr>
    <w:tcPr>
      <w:shd w:val="clear" w:color="auto" w:fill="FBFDFE" w:themeFill="accent4" w:themeFillTint="19"/>
    </w:tcPr>
    <w:tblStylePr w:type="firstRow">
      <w:rPr>
        <w:b/>
        <w:bCs/>
      </w:rPr>
      <w:tblPr/>
      <w:tcPr>
        <w:tcBorders>
          <w:top w:val="nil"/>
          <w:left w:val="nil"/>
          <w:bottom w:val="single" w:sz="24" w:space="0" w:color="007DC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A1D2" w:themeFill="accent4" w:themeFillShade="99"/>
      </w:tcPr>
    </w:tblStylePr>
    <w:tblStylePr w:type="firstCol">
      <w:rPr>
        <w:color w:val="FFFFFF" w:themeColor="background1"/>
      </w:rPr>
      <w:tblPr/>
      <w:tcPr>
        <w:tcBorders>
          <w:top w:val="nil"/>
          <w:left w:val="nil"/>
          <w:bottom w:val="nil"/>
          <w:right w:val="nil"/>
          <w:insideH w:val="single" w:sz="4" w:space="0" w:color="43A1D2" w:themeColor="accent4" w:themeShade="99"/>
          <w:insideV w:val="nil"/>
        </w:tcBorders>
        <w:shd w:val="clear" w:color="auto" w:fill="43A1D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3A1D2" w:themeFill="accent4" w:themeFillShade="99"/>
      </w:tcPr>
    </w:tblStylePr>
    <w:tblStylePr w:type="band1Vert">
      <w:tblPr/>
      <w:tcPr>
        <w:shd w:val="clear" w:color="auto" w:fill="EFF7FB" w:themeFill="accent4" w:themeFillTint="66"/>
      </w:tcPr>
    </w:tblStylePr>
    <w:tblStylePr w:type="band1Horz">
      <w:tblPr/>
      <w:tcPr>
        <w:shd w:val="clear" w:color="auto" w:fill="EBF5FA"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D9ECF6" w:themeColor="accent4"/>
        <w:left w:val="single" w:sz="4" w:space="0" w:color="007DC3" w:themeColor="accent3"/>
        <w:bottom w:val="single" w:sz="4" w:space="0" w:color="007DC3" w:themeColor="accent3"/>
        <w:right w:val="single" w:sz="4" w:space="0" w:color="007DC3" w:themeColor="accent3"/>
        <w:insideH w:val="single" w:sz="4" w:space="0" w:color="FFFFFF" w:themeColor="background1"/>
        <w:insideV w:val="single" w:sz="4" w:space="0" w:color="FFFFFF" w:themeColor="background1"/>
      </w:tblBorders>
    </w:tblPr>
    <w:tcPr>
      <w:shd w:val="clear" w:color="auto" w:fill="E0F3FF" w:themeFill="accent3" w:themeFillTint="19"/>
    </w:tcPr>
    <w:tblStylePr w:type="firstRow">
      <w:rPr>
        <w:b/>
        <w:bCs/>
      </w:rPr>
      <w:tblPr/>
      <w:tcPr>
        <w:tcBorders>
          <w:top w:val="nil"/>
          <w:left w:val="nil"/>
          <w:bottom w:val="single" w:sz="24" w:space="0" w:color="D9ECF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3" w:themeFillShade="99"/>
      </w:tcPr>
    </w:tblStylePr>
    <w:tblStylePr w:type="firstCol">
      <w:rPr>
        <w:color w:val="FFFFFF" w:themeColor="background1"/>
      </w:rPr>
      <w:tblPr/>
      <w:tcPr>
        <w:tcBorders>
          <w:top w:val="nil"/>
          <w:left w:val="nil"/>
          <w:bottom w:val="nil"/>
          <w:right w:val="nil"/>
          <w:insideH w:val="single" w:sz="4" w:space="0" w:color="004A75" w:themeColor="accent3" w:themeShade="99"/>
          <w:insideV w:val="nil"/>
        </w:tcBorders>
        <w:shd w:val="clear" w:color="auto" w:fill="004A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3" w:themeFillShade="99"/>
      </w:tcPr>
    </w:tblStylePr>
    <w:tblStylePr w:type="band1Vert">
      <w:tblPr/>
      <w:tcPr>
        <w:shd w:val="clear" w:color="auto" w:fill="81D1FF" w:themeFill="accent3" w:themeFillTint="66"/>
      </w:tcPr>
    </w:tblStylePr>
    <w:tblStylePr w:type="band1Horz">
      <w:tblPr/>
      <w:tcPr>
        <w:shd w:val="clear" w:color="auto" w:fill="62C6FF"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D9ECF6" w:themeColor="accent2"/>
        <w:left w:val="single" w:sz="4" w:space="0" w:color="D9ECF6" w:themeColor="accent2"/>
        <w:bottom w:val="single" w:sz="4" w:space="0" w:color="D9ECF6" w:themeColor="accent2"/>
        <w:right w:val="single" w:sz="4" w:space="0" w:color="D9ECF6" w:themeColor="accent2"/>
        <w:insideH w:val="single" w:sz="4" w:space="0" w:color="FFFFFF" w:themeColor="background1"/>
        <w:insideV w:val="single" w:sz="4" w:space="0" w:color="FFFFFF" w:themeColor="background1"/>
      </w:tblBorders>
    </w:tblPr>
    <w:tcPr>
      <w:shd w:val="clear" w:color="auto" w:fill="FBFDFE" w:themeFill="accent2" w:themeFillTint="19"/>
    </w:tcPr>
    <w:tblStylePr w:type="firstRow">
      <w:rPr>
        <w:b/>
        <w:bCs/>
      </w:rPr>
      <w:tblPr/>
      <w:tcPr>
        <w:tcBorders>
          <w:top w:val="nil"/>
          <w:left w:val="nil"/>
          <w:bottom w:val="single" w:sz="24" w:space="0" w:color="D9ECF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A1D2" w:themeFill="accent2" w:themeFillShade="99"/>
      </w:tcPr>
    </w:tblStylePr>
    <w:tblStylePr w:type="firstCol">
      <w:rPr>
        <w:color w:val="FFFFFF" w:themeColor="background1"/>
      </w:rPr>
      <w:tblPr/>
      <w:tcPr>
        <w:tcBorders>
          <w:top w:val="nil"/>
          <w:left w:val="nil"/>
          <w:bottom w:val="nil"/>
          <w:right w:val="nil"/>
          <w:insideH w:val="single" w:sz="4" w:space="0" w:color="43A1D2" w:themeColor="accent2" w:themeShade="99"/>
          <w:insideV w:val="nil"/>
        </w:tcBorders>
        <w:shd w:val="clear" w:color="auto" w:fill="43A1D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A1D2" w:themeFill="accent2" w:themeFillShade="99"/>
      </w:tcPr>
    </w:tblStylePr>
    <w:tblStylePr w:type="band1Vert">
      <w:tblPr/>
      <w:tcPr>
        <w:shd w:val="clear" w:color="auto" w:fill="EFF7FB" w:themeFill="accent2" w:themeFillTint="66"/>
      </w:tcPr>
    </w:tblStylePr>
    <w:tblStylePr w:type="band1Horz">
      <w:tblPr/>
      <w:tcPr>
        <w:shd w:val="clear" w:color="auto" w:fill="EBF5F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D9ECF6"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D9ECF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BFD" w:themeFill="accent6" w:themeFillTint="33"/>
    </w:tcPr>
    <w:tblStylePr w:type="firstRow">
      <w:rPr>
        <w:b/>
        <w:bCs/>
      </w:rPr>
      <w:tblPr/>
      <w:tcPr>
        <w:shd w:val="clear" w:color="auto" w:fill="EFF7FB" w:themeFill="accent6" w:themeFillTint="66"/>
      </w:tcPr>
    </w:tblStylePr>
    <w:tblStylePr w:type="lastRow">
      <w:rPr>
        <w:b/>
        <w:bCs/>
        <w:color w:val="000000" w:themeColor="text1"/>
      </w:rPr>
      <w:tblPr/>
      <w:tcPr>
        <w:shd w:val="clear" w:color="auto" w:fill="EFF7FB" w:themeFill="accent6" w:themeFillTint="66"/>
      </w:tcPr>
    </w:tblStylePr>
    <w:tblStylePr w:type="firstCol">
      <w:rPr>
        <w:color w:val="FFFFFF" w:themeColor="background1"/>
      </w:rPr>
      <w:tblPr/>
      <w:tcPr>
        <w:shd w:val="clear" w:color="auto" w:fill="7ABCDF" w:themeFill="accent6" w:themeFillShade="BF"/>
      </w:tcPr>
    </w:tblStylePr>
    <w:tblStylePr w:type="lastCol">
      <w:rPr>
        <w:color w:val="FFFFFF" w:themeColor="background1"/>
      </w:rPr>
      <w:tblPr/>
      <w:tcPr>
        <w:shd w:val="clear" w:color="auto" w:fill="7ABCDF" w:themeFill="accent6" w:themeFillShade="BF"/>
      </w:tcPr>
    </w:tblStylePr>
    <w:tblStylePr w:type="band1Vert">
      <w:tblPr/>
      <w:tcPr>
        <w:shd w:val="clear" w:color="auto" w:fill="EBF5FA" w:themeFill="accent6" w:themeFillTint="7F"/>
      </w:tcPr>
    </w:tblStylePr>
    <w:tblStylePr w:type="band1Horz">
      <w:tblPr/>
      <w:tcPr>
        <w:shd w:val="clear" w:color="auto" w:fill="EBF5FA"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0E8FF" w:themeFill="accent5" w:themeFillTint="33"/>
    </w:tcPr>
    <w:tblStylePr w:type="firstRow">
      <w:rPr>
        <w:b/>
        <w:bCs/>
      </w:rPr>
      <w:tblPr/>
      <w:tcPr>
        <w:shd w:val="clear" w:color="auto" w:fill="81D1FF" w:themeFill="accent5" w:themeFillTint="66"/>
      </w:tcPr>
    </w:tblStylePr>
    <w:tblStylePr w:type="lastRow">
      <w:rPr>
        <w:b/>
        <w:bCs/>
        <w:color w:val="000000" w:themeColor="text1"/>
      </w:rPr>
      <w:tblPr/>
      <w:tcPr>
        <w:shd w:val="clear" w:color="auto" w:fill="81D1FF" w:themeFill="accent5" w:themeFillTint="66"/>
      </w:tcPr>
    </w:tblStylePr>
    <w:tblStylePr w:type="firstCol">
      <w:rPr>
        <w:color w:val="FFFFFF" w:themeColor="background1"/>
      </w:rPr>
      <w:tblPr/>
      <w:tcPr>
        <w:shd w:val="clear" w:color="auto" w:fill="005D92" w:themeFill="accent5" w:themeFillShade="BF"/>
      </w:tcPr>
    </w:tblStylePr>
    <w:tblStylePr w:type="lastCol">
      <w:rPr>
        <w:color w:val="FFFFFF" w:themeColor="background1"/>
      </w:rPr>
      <w:tblPr/>
      <w:tcPr>
        <w:shd w:val="clear" w:color="auto" w:fill="005D92" w:themeFill="accent5" w:themeFillShade="BF"/>
      </w:tcPr>
    </w:tblStylePr>
    <w:tblStylePr w:type="band1Vert">
      <w:tblPr/>
      <w:tcPr>
        <w:shd w:val="clear" w:color="auto" w:fill="62C6FF" w:themeFill="accent5" w:themeFillTint="7F"/>
      </w:tcPr>
    </w:tblStylePr>
    <w:tblStylePr w:type="band1Horz">
      <w:tblPr/>
      <w:tcPr>
        <w:shd w:val="clear" w:color="auto" w:fill="62C6FF"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BFD" w:themeFill="accent4" w:themeFillTint="33"/>
    </w:tcPr>
    <w:tblStylePr w:type="firstRow">
      <w:rPr>
        <w:b/>
        <w:bCs/>
      </w:rPr>
      <w:tblPr/>
      <w:tcPr>
        <w:shd w:val="clear" w:color="auto" w:fill="EFF7FB" w:themeFill="accent4" w:themeFillTint="66"/>
      </w:tcPr>
    </w:tblStylePr>
    <w:tblStylePr w:type="lastRow">
      <w:rPr>
        <w:b/>
        <w:bCs/>
        <w:color w:val="000000" w:themeColor="text1"/>
      </w:rPr>
      <w:tblPr/>
      <w:tcPr>
        <w:shd w:val="clear" w:color="auto" w:fill="EFF7FB" w:themeFill="accent4" w:themeFillTint="66"/>
      </w:tcPr>
    </w:tblStylePr>
    <w:tblStylePr w:type="firstCol">
      <w:rPr>
        <w:color w:val="FFFFFF" w:themeColor="background1"/>
      </w:rPr>
      <w:tblPr/>
      <w:tcPr>
        <w:shd w:val="clear" w:color="auto" w:fill="7ABCDF" w:themeFill="accent4" w:themeFillShade="BF"/>
      </w:tcPr>
    </w:tblStylePr>
    <w:tblStylePr w:type="lastCol">
      <w:rPr>
        <w:color w:val="FFFFFF" w:themeColor="background1"/>
      </w:rPr>
      <w:tblPr/>
      <w:tcPr>
        <w:shd w:val="clear" w:color="auto" w:fill="7ABCDF" w:themeFill="accent4" w:themeFillShade="BF"/>
      </w:tcPr>
    </w:tblStylePr>
    <w:tblStylePr w:type="band1Vert">
      <w:tblPr/>
      <w:tcPr>
        <w:shd w:val="clear" w:color="auto" w:fill="EBF5FA" w:themeFill="accent4" w:themeFillTint="7F"/>
      </w:tcPr>
    </w:tblStylePr>
    <w:tblStylePr w:type="band1Horz">
      <w:tblPr/>
      <w:tcPr>
        <w:shd w:val="clear" w:color="auto" w:fill="EBF5FA"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0E8FF" w:themeFill="accent3" w:themeFillTint="33"/>
    </w:tcPr>
    <w:tblStylePr w:type="firstRow">
      <w:rPr>
        <w:b/>
        <w:bCs/>
      </w:rPr>
      <w:tblPr/>
      <w:tcPr>
        <w:shd w:val="clear" w:color="auto" w:fill="81D1FF" w:themeFill="accent3" w:themeFillTint="66"/>
      </w:tcPr>
    </w:tblStylePr>
    <w:tblStylePr w:type="lastRow">
      <w:rPr>
        <w:b/>
        <w:bCs/>
        <w:color w:val="000000" w:themeColor="text1"/>
      </w:rPr>
      <w:tblPr/>
      <w:tcPr>
        <w:shd w:val="clear" w:color="auto" w:fill="81D1FF" w:themeFill="accent3" w:themeFillTint="66"/>
      </w:tcPr>
    </w:tblStylePr>
    <w:tblStylePr w:type="firstCol">
      <w:rPr>
        <w:color w:val="FFFFFF" w:themeColor="background1"/>
      </w:rPr>
      <w:tblPr/>
      <w:tcPr>
        <w:shd w:val="clear" w:color="auto" w:fill="005D92" w:themeFill="accent3" w:themeFillShade="BF"/>
      </w:tcPr>
    </w:tblStylePr>
    <w:tblStylePr w:type="lastCol">
      <w:rPr>
        <w:color w:val="FFFFFF" w:themeColor="background1"/>
      </w:rPr>
      <w:tblPr/>
      <w:tcPr>
        <w:shd w:val="clear" w:color="auto" w:fill="005D92" w:themeFill="accent3" w:themeFillShade="BF"/>
      </w:tcPr>
    </w:tblStylePr>
    <w:tblStylePr w:type="band1Vert">
      <w:tblPr/>
      <w:tcPr>
        <w:shd w:val="clear" w:color="auto" w:fill="62C6FF" w:themeFill="accent3" w:themeFillTint="7F"/>
      </w:tcPr>
    </w:tblStylePr>
    <w:tblStylePr w:type="band1Horz">
      <w:tblPr/>
      <w:tcPr>
        <w:shd w:val="clear" w:color="auto" w:fill="62C6FF"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BFD" w:themeFill="accent2" w:themeFillTint="33"/>
    </w:tcPr>
    <w:tblStylePr w:type="firstRow">
      <w:rPr>
        <w:b/>
        <w:bCs/>
      </w:rPr>
      <w:tblPr/>
      <w:tcPr>
        <w:shd w:val="clear" w:color="auto" w:fill="EFF7FB" w:themeFill="accent2" w:themeFillTint="66"/>
      </w:tcPr>
    </w:tblStylePr>
    <w:tblStylePr w:type="lastRow">
      <w:rPr>
        <w:b/>
        <w:bCs/>
        <w:color w:val="000000" w:themeColor="text1"/>
      </w:rPr>
      <w:tblPr/>
      <w:tcPr>
        <w:shd w:val="clear" w:color="auto" w:fill="EFF7FB" w:themeFill="accent2" w:themeFillTint="66"/>
      </w:tcPr>
    </w:tblStylePr>
    <w:tblStylePr w:type="firstCol">
      <w:rPr>
        <w:color w:val="FFFFFF" w:themeColor="background1"/>
      </w:rPr>
      <w:tblPr/>
      <w:tcPr>
        <w:shd w:val="clear" w:color="auto" w:fill="7ABCDF" w:themeFill="accent2" w:themeFillShade="BF"/>
      </w:tcPr>
    </w:tblStylePr>
    <w:tblStylePr w:type="lastCol">
      <w:rPr>
        <w:color w:val="FFFFFF" w:themeColor="background1"/>
      </w:rPr>
      <w:tblPr/>
      <w:tcPr>
        <w:shd w:val="clear" w:color="auto" w:fill="7ABCDF" w:themeFill="accent2" w:themeFillShade="BF"/>
      </w:tcPr>
    </w:tblStylePr>
    <w:tblStylePr w:type="band1Vert">
      <w:tblPr/>
      <w:tcPr>
        <w:shd w:val="clear" w:color="auto" w:fill="EBF5FA" w:themeFill="accent2" w:themeFillTint="7F"/>
      </w:tcPr>
    </w:tblStylePr>
    <w:tblStylePr w:type="band1Horz">
      <w:tblPr/>
      <w:tcPr>
        <w:shd w:val="clear" w:color="auto" w:fill="EBF5FA"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ECF6" w:themeColor="accent6"/>
        <w:left w:val="single" w:sz="8" w:space="0" w:color="D9ECF6" w:themeColor="accent6"/>
        <w:bottom w:val="single" w:sz="8" w:space="0" w:color="D9ECF6" w:themeColor="accent6"/>
        <w:right w:val="single" w:sz="8" w:space="0" w:color="D9ECF6" w:themeColor="accent6"/>
      </w:tblBorders>
    </w:tblPr>
    <w:tblStylePr w:type="firstRow">
      <w:rPr>
        <w:sz w:val="24"/>
        <w:szCs w:val="24"/>
      </w:rPr>
      <w:tblPr/>
      <w:tcPr>
        <w:tcBorders>
          <w:top w:val="nil"/>
          <w:left w:val="nil"/>
          <w:bottom w:val="single" w:sz="24" w:space="0" w:color="D9ECF6" w:themeColor="accent6"/>
          <w:right w:val="nil"/>
          <w:insideH w:val="nil"/>
          <w:insideV w:val="nil"/>
        </w:tcBorders>
        <w:shd w:val="clear" w:color="auto" w:fill="FFFFFF" w:themeFill="background1"/>
      </w:tcPr>
    </w:tblStylePr>
    <w:tblStylePr w:type="lastRow">
      <w:tblPr/>
      <w:tcPr>
        <w:tcBorders>
          <w:top w:val="single" w:sz="8" w:space="0" w:color="D9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ECF6" w:themeColor="accent6"/>
          <w:insideH w:val="nil"/>
          <w:insideV w:val="nil"/>
        </w:tcBorders>
        <w:shd w:val="clear" w:color="auto" w:fill="FFFFFF" w:themeFill="background1"/>
      </w:tcPr>
    </w:tblStylePr>
    <w:tblStylePr w:type="lastCol">
      <w:tblPr/>
      <w:tcPr>
        <w:tcBorders>
          <w:top w:val="nil"/>
          <w:left w:val="single" w:sz="8" w:space="0" w:color="D9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AFC" w:themeFill="accent6" w:themeFillTint="3F"/>
      </w:tcPr>
    </w:tblStylePr>
    <w:tblStylePr w:type="band1Horz">
      <w:tblPr/>
      <w:tcPr>
        <w:tcBorders>
          <w:top w:val="nil"/>
          <w:bottom w:val="nil"/>
          <w:insideH w:val="nil"/>
          <w:insideV w:val="nil"/>
        </w:tcBorders>
        <w:shd w:val="clear" w:color="auto" w:fill="F5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DC3" w:themeColor="accent5"/>
        <w:left w:val="single" w:sz="8" w:space="0" w:color="007DC3" w:themeColor="accent5"/>
        <w:bottom w:val="single" w:sz="8" w:space="0" w:color="007DC3" w:themeColor="accent5"/>
        <w:right w:val="single" w:sz="8" w:space="0" w:color="007DC3" w:themeColor="accent5"/>
      </w:tblBorders>
    </w:tblPr>
    <w:tblStylePr w:type="firstRow">
      <w:rPr>
        <w:sz w:val="24"/>
        <w:szCs w:val="24"/>
      </w:rPr>
      <w:tblPr/>
      <w:tcPr>
        <w:tcBorders>
          <w:top w:val="nil"/>
          <w:left w:val="nil"/>
          <w:bottom w:val="single" w:sz="24" w:space="0" w:color="007DC3" w:themeColor="accent5"/>
          <w:right w:val="nil"/>
          <w:insideH w:val="nil"/>
          <w:insideV w:val="nil"/>
        </w:tcBorders>
        <w:shd w:val="clear" w:color="auto" w:fill="FFFFFF" w:themeFill="background1"/>
      </w:tcPr>
    </w:tblStylePr>
    <w:tblStylePr w:type="lastRow">
      <w:tblPr/>
      <w:tcPr>
        <w:tcBorders>
          <w:top w:val="single" w:sz="8" w:space="0" w:color="007DC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5"/>
          <w:insideH w:val="nil"/>
          <w:insideV w:val="nil"/>
        </w:tcBorders>
        <w:shd w:val="clear" w:color="auto" w:fill="FFFFFF" w:themeFill="background1"/>
      </w:tcPr>
    </w:tblStylePr>
    <w:tblStylePr w:type="lastCol">
      <w:tblPr/>
      <w:tcPr>
        <w:tcBorders>
          <w:top w:val="nil"/>
          <w:left w:val="single" w:sz="8" w:space="0" w:color="007D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5" w:themeFillTint="3F"/>
      </w:tcPr>
    </w:tblStylePr>
    <w:tblStylePr w:type="band1Horz">
      <w:tblPr/>
      <w:tcPr>
        <w:tcBorders>
          <w:top w:val="nil"/>
          <w:bottom w:val="nil"/>
          <w:insideH w:val="nil"/>
          <w:insideV w:val="nil"/>
        </w:tcBorders>
        <w:shd w:val="clear" w:color="auto" w:fill="B1E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ECF6" w:themeColor="accent4"/>
        <w:left w:val="single" w:sz="8" w:space="0" w:color="D9ECF6" w:themeColor="accent4"/>
        <w:bottom w:val="single" w:sz="8" w:space="0" w:color="D9ECF6" w:themeColor="accent4"/>
        <w:right w:val="single" w:sz="8" w:space="0" w:color="D9ECF6" w:themeColor="accent4"/>
      </w:tblBorders>
    </w:tblPr>
    <w:tblStylePr w:type="firstRow">
      <w:rPr>
        <w:sz w:val="24"/>
        <w:szCs w:val="24"/>
      </w:rPr>
      <w:tblPr/>
      <w:tcPr>
        <w:tcBorders>
          <w:top w:val="nil"/>
          <w:left w:val="nil"/>
          <w:bottom w:val="single" w:sz="24" w:space="0" w:color="D9ECF6" w:themeColor="accent4"/>
          <w:right w:val="nil"/>
          <w:insideH w:val="nil"/>
          <w:insideV w:val="nil"/>
        </w:tcBorders>
        <w:shd w:val="clear" w:color="auto" w:fill="FFFFFF" w:themeFill="background1"/>
      </w:tcPr>
    </w:tblStylePr>
    <w:tblStylePr w:type="lastRow">
      <w:tblPr/>
      <w:tcPr>
        <w:tcBorders>
          <w:top w:val="single" w:sz="8" w:space="0" w:color="D9ECF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ECF6" w:themeColor="accent4"/>
          <w:insideH w:val="nil"/>
          <w:insideV w:val="nil"/>
        </w:tcBorders>
        <w:shd w:val="clear" w:color="auto" w:fill="FFFFFF" w:themeFill="background1"/>
      </w:tcPr>
    </w:tblStylePr>
    <w:tblStylePr w:type="lastCol">
      <w:tblPr/>
      <w:tcPr>
        <w:tcBorders>
          <w:top w:val="nil"/>
          <w:left w:val="single" w:sz="8" w:space="0" w:color="D9ECF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AFC" w:themeFill="accent4" w:themeFillTint="3F"/>
      </w:tcPr>
    </w:tblStylePr>
    <w:tblStylePr w:type="band1Horz">
      <w:tblPr/>
      <w:tcPr>
        <w:tcBorders>
          <w:top w:val="nil"/>
          <w:bottom w:val="nil"/>
          <w:insideH w:val="nil"/>
          <w:insideV w:val="nil"/>
        </w:tcBorders>
        <w:shd w:val="clear" w:color="auto" w:fill="F5FAF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DC3" w:themeColor="accent3"/>
        <w:left w:val="single" w:sz="8" w:space="0" w:color="007DC3" w:themeColor="accent3"/>
        <w:bottom w:val="single" w:sz="8" w:space="0" w:color="007DC3" w:themeColor="accent3"/>
        <w:right w:val="single" w:sz="8" w:space="0" w:color="007DC3" w:themeColor="accent3"/>
      </w:tblBorders>
    </w:tblPr>
    <w:tblStylePr w:type="firstRow">
      <w:rPr>
        <w:sz w:val="24"/>
        <w:szCs w:val="24"/>
      </w:rPr>
      <w:tblPr/>
      <w:tcPr>
        <w:tcBorders>
          <w:top w:val="nil"/>
          <w:left w:val="nil"/>
          <w:bottom w:val="single" w:sz="24" w:space="0" w:color="007DC3" w:themeColor="accent3"/>
          <w:right w:val="nil"/>
          <w:insideH w:val="nil"/>
          <w:insideV w:val="nil"/>
        </w:tcBorders>
        <w:shd w:val="clear" w:color="auto" w:fill="FFFFFF" w:themeFill="background1"/>
      </w:tcPr>
    </w:tblStylePr>
    <w:tblStylePr w:type="lastRow">
      <w:tblPr/>
      <w:tcPr>
        <w:tcBorders>
          <w:top w:val="single" w:sz="8" w:space="0" w:color="007DC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3"/>
          <w:insideH w:val="nil"/>
          <w:insideV w:val="nil"/>
        </w:tcBorders>
        <w:shd w:val="clear" w:color="auto" w:fill="FFFFFF" w:themeFill="background1"/>
      </w:tcPr>
    </w:tblStylePr>
    <w:tblStylePr w:type="lastCol">
      <w:tblPr/>
      <w:tcPr>
        <w:tcBorders>
          <w:top w:val="nil"/>
          <w:left w:val="single" w:sz="8" w:space="0" w:color="007DC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3" w:themeFillTint="3F"/>
      </w:tcPr>
    </w:tblStylePr>
    <w:tblStylePr w:type="band1Horz">
      <w:tblPr/>
      <w:tcPr>
        <w:tcBorders>
          <w:top w:val="nil"/>
          <w:bottom w:val="nil"/>
          <w:insideH w:val="nil"/>
          <w:insideV w:val="nil"/>
        </w:tcBorders>
        <w:shd w:val="clear" w:color="auto" w:fill="B1E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ECF6" w:themeColor="accent2"/>
        <w:left w:val="single" w:sz="8" w:space="0" w:color="D9ECF6" w:themeColor="accent2"/>
        <w:bottom w:val="single" w:sz="8" w:space="0" w:color="D9ECF6" w:themeColor="accent2"/>
        <w:right w:val="single" w:sz="8" w:space="0" w:color="D9ECF6" w:themeColor="accent2"/>
      </w:tblBorders>
    </w:tblPr>
    <w:tblStylePr w:type="firstRow">
      <w:rPr>
        <w:sz w:val="24"/>
        <w:szCs w:val="24"/>
      </w:rPr>
      <w:tblPr/>
      <w:tcPr>
        <w:tcBorders>
          <w:top w:val="nil"/>
          <w:left w:val="nil"/>
          <w:bottom w:val="single" w:sz="24" w:space="0" w:color="D9ECF6" w:themeColor="accent2"/>
          <w:right w:val="nil"/>
          <w:insideH w:val="nil"/>
          <w:insideV w:val="nil"/>
        </w:tcBorders>
        <w:shd w:val="clear" w:color="auto" w:fill="FFFFFF" w:themeFill="background1"/>
      </w:tcPr>
    </w:tblStylePr>
    <w:tblStylePr w:type="lastRow">
      <w:tblPr/>
      <w:tcPr>
        <w:tcBorders>
          <w:top w:val="single" w:sz="8" w:space="0" w:color="D9ECF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ECF6" w:themeColor="accent2"/>
          <w:insideH w:val="nil"/>
          <w:insideV w:val="nil"/>
        </w:tcBorders>
        <w:shd w:val="clear" w:color="auto" w:fill="FFFFFF" w:themeFill="background1"/>
      </w:tcPr>
    </w:tblStylePr>
    <w:tblStylePr w:type="lastCol">
      <w:tblPr/>
      <w:tcPr>
        <w:tcBorders>
          <w:top w:val="nil"/>
          <w:left w:val="single" w:sz="8" w:space="0" w:color="D9ECF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AFC" w:themeFill="accent2" w:themeFillTint="3F"/>
      </w:tcPr>
    </w:tblStylePr>
    <w:tblStylePr w:type="band1Horz">
      <w:tblPr/>
      <w:tcPr>
        <w:tcBorders>
          <w:top w:val="nil"/>
          <w:bottom w:val="nil"/>
          <w:insideH w:val="nil"/>
          <w:insideV w:val="nil"/>
        </w:tcBorders>
        <w:shd w:val="clear" w:color="auto" w:fill="F5FA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D9ECF6" w:themeColor="accent6"/>
        <w:bottom w:val="single" w:sz="8" w:space="0" w:color="D9ECF6" w:themeColor="accent6"/>
      </w:tblBorders>
    </w:tblPr>
    <w:tblStylePr w:type="firstRow">
      <w:rPr>
        <w:rFonts w:asciiTheme="majorHAnsi" w:eastAsiaTheme="majorEastAsia" w:hAnsiTheme="majorHAnsi" w:cstheme="majorBidi"/>
      </w:rPr>
      <w:tblPr/>
      <w:tcPr>
        <w:tcBorders>
          <w:top w:val="nil"/>
          <w:bottom w:val="single" w:sz="8" w:space="0" w:color="D9ECF6" w:themeColor="accent6"/>
        </w:tcBorders>
      </w:tcPr>
    </w:tblStylePr>
    <w:tblStylePr w:type="lastRow">
      <w:rPr>
        <w:b/>
        <w:bCs/>
        <w:color w:val="000000" w:themeColor="text2"/>
      </w:rPr>
      <w:tblPr/>
      <w:tcPr>
        <w:tcBorders>
          <w:top w:val="single" w:sz="8" w:space="0" w:color="D9ECF6" w:themeColor="accent6"/>
          <w:bottom w:val="single" w:sz="8" w:space="0" w:color="D9ECF6" w:themeColor="accent6"/>
        </w:tcBorders>
      </w:tcPr>
    </w:tblStylePr>
    <w:tblStylePr w:type="firstCol">
      <w:rPr>
        <w:b/>
        <w:bCs/>
      </w:rPr>
    </w:tblStylePr>
    <w:tblStylePr w:type="lastCol">
      <w:rPr>
        <w:b/>
        <w:bCs/>
      </w:rPr>
      <w:tblPr/>
      <w:tcPr>
        <w:tcBorders>
          <w:top w:val="single" w:sz="8" w:space="0" w:color="D9ECF6" w:themeColor="accent6"/>
          <w:bottom w:val="single" w:sz="8" w:space="0" w:color="D9ECF6" w:themeColor="accent6"/>
        </w:tcBorders>
      </w:tcPr>
    </w:tblStylePr>
    <w:tblStylePr w:type="band1Vert">
      <w:tblPr/>
      <w:tcPr>
        <w:shd w:val="clear" w:color="auto" w:fill="F5FAFC" w:themeFill="accent6" w:themeFillTint="3F"/>
      </w:tcPr>
    </w:tblStylePr>
    <w:tblStylePr w:type="band1Horz">
      <w:tblPr/>
      <w:tcPr>
        <w:shd w:val="clear" w:color="auto" w:fill="F5FAFC"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007DC3" w:themeColor="accent5"/>
        <w:bottom w:val="single" w:sz="8" w:space="0" w:color="007DC3" w:themeColor="accent5"/>
      </w:tblBorders>
    </w:tblPr>
    <w:tblStylePr w:type="firstRow">
      <w:rPr>
        <w:rFonts w:asciiTheme="majorHAnsi" w:eastAsiaTheme="majorEastAsia" w:hAnsiTheme="majorHAnsi" w:cstheme="majorBidi"/>
      </w:rPr>
      <w:tblPr/>
      <w:tcPr>
        <w:tcBorders>
          <w:top w:val="nil"/>
          <w:bottom w:val="single" w:sz="8" w:space="0" w:color="007DC3" w:themeColor="accent5"/>
        </w:tcBorders>
      </w:tcPr>
    </w:tblStylePr>
    <w:tblStylePr w:type="lastRow">
      <w:rPr>
        <w:b/>
        <w:bCs/>
        <w:color w:val="000000" w:themeColor="text2"/>
      </w:rPr>
      <w:tblPr/>
      <w:tcPr>
        <w:tcBorders>
          <w:top w:val="single" w:sz="8" w:space="0" w:color="007DC3" w:themeColor="accent5"/>
          <w:bottom w:val="single" w:sz="8" w:space="0" w:color="007DC3" w:themeColor="accent5"/>
        </w:tcBorders>
      </w:tcPr>
    </w:tblStylePr>
    <w:tblStylePr w:type="firstCol">
      <w:rPr>
        <w:b/>
        <w:bCs/>
      </w:rPr>
    </w:tblStylePr>
    <w:tblStylePr w:type="lastCol">
      <w:rPr>
        <w:b/>
        <w:bCs/>
      </w:rPr>
      <w:tblPr/>
      <w:tcPr>
        <w:tcBorders>
          <w:top w:val="single" w:sz="8" w:space="0" w:color="007DC3" w:themeColor="accent5"/>
          <w:bottom w:val="single" w:sz="8" w:space="0" w:color="007DC3" w:themeColor="accent5"/>
        </w:tcBorders>
      </w:tcPr>
    </w:tblStylePr>
    <w:tblStylePr w:type="band1Vert">
      <w:tblPr/>
      <w:tcPr>
        <w:shd w:val="clear" w:color="auto" w:fill="B1E2FF" w:themeFill="accent5" w:themeFillTint="3F"/>
      </w:tcPr>
    </w:tblStylePr>
    <w:tblStylePr w:type="band1Horz">
      <w:tblPr/>
      <w:tcPr>
        <w:shd w:val="clear" w:color="auto" w:fill="B1E2FF"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D9ECF6" w:themeColor="accent4"/>
        <w:bottom w:val="single" w:sz="8" w:space="0" w:color="D9ECF6" w:themeColor="accent4"/>
      </w:tblBorders>
    </w:tblPr>
    <w:tblStylePr w:type="firstRow">
      <w:rPr>
        <w:rFonts w:asciiTheme="majorHAnsi" w:eastAsiaTheme="majorEastAsia" w:hAnsiTheme="majorHAnsi" w:cstheme="majorBidi"/>
      </w:rPr>
      <w:tblPr/>
      <w:tcPr>
        <w:tcBorders>
          <w:top w:val="nil"/>
          <w:bottom w:val="single" w:sz="8" w:space="0" w:color="D9ECF6" w:themeColor="accent4"/>
        </w:tcBorders>
      </w:tcPr>
    </w:tblStylePr>
    <w:tblStylePr w:type="lastRow">
      <w:rPr>
        <w:b/>
        <w:bCs/>
        <w:color w:val="000000" w:themeColor="text2"/>
      </w:rPr>
      <w:tblPr/>
      <w:tcPr>
        <w:tcBorders>
          <w:top w:val="single" w:sz="8" w:space="0" w:color="D9ECF6" w:themeColor="accent4"/>
          <w:bottom w:val="single" w:sz="8" w:space="0" w:color="D9ECF6" w:themeColor="accent4"/>
        </w:tcBorders>
      </w:tcPr>
    </w:tblStylePr>
    <w:tblStylePr w:type="firstCol">
      <w:rPr>
        <w:b/>
        <w:bCs/>
      </w:rPr>
    </w:tblStylePr>
    <w:tblStylePr w:type="lastCol">
      <w:rPr>
        <w:b/>
        <w:bCs/>
      </w:rPr>
      <w:tblPr/>
      <w:tcPr>
        <w:tcBorders>
          <w:top w:val="single" w:sz="8" w:space="0" w:color="D9ECF6" w:themeColor="accent4"/>
          <w:bottom w:val="single" w:sz="8" w:space="0" w:color="D9ECF6" w:themeColor="accent4"/>
        </w:tcBorders>
      </w:tcPr>
    </w:tblStylePr>
    <w:tblStylePr w:type="band1Vert">
      <w:tblPr/>
      <w:tcPr>
        <w:shd w:val="clear" w:color="auto" w:fill="F5FAFC" w:themeFill="accent4" w:themeFillTint="3F"/>
      </w:tcPr>
    </w:tblStylePr>
    <w:tblStylePr w:type="band1Horz">
      <w:tblPr/>
      <w:tcPr>
        <w:shd w:val="clear" w:color="auto" w:fill="F5FAFC"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007DC3" w:themeColor="accent3"/>
        <w:bottom w:val="single" w:sz="8" w:space="0" w:color="007DC3" w:themeColor="accent3"/>
      </w:tblBorders>
    </w:tblPr>
    <w:tblStylePr w:type="firstRow">
      <w:rPr>
        <w:rFonts w:asciiTheme="majorHAnsi" w:eastAsiaTheme="majorEastAsia" w:hAnsiTheme="majorHAnsi" w:cstheme="majorBidi"/>
      </w:rPr>
      <w:tblPr/>
      <w:tcPr>
        <w:tcBorders>
          <w:top w:val="nil"/>
          <w:bottom w:val="single" w:sz="8" w:space="0" w:color="007DC3" w:themeColor="accent3"/>
        </w:tcBorders>
      </w:tcPr>
    </w:tblStylePr>
    <w:tblStylePr w:type="lastRow">
      <w:rPr>
        <w:b/>
        <w:bCs/>
        <w:color w:val="000000" w:themeColor="text2"/>
      </w:rPr>
      <w:tblPr/>
      <w:tcPr>
        <w:tcBorders>
          <w:top w:val="single" w:sz="8" w:space="0" w:color="007DC3" w:themeColor="accent3"/>
          <w:bottom w:val="single" w:sz="8" w:space="0" w:color="007DC3" w:themeColor="accent3"/>
        </w:tcBorders>
      </w:tcPr>
    </w:tblStylePr>
    <w:tblStylePr w:type="firstCol">
      <w:rPr>
        <w:b/>
        <w:bCs/>
      </w:rPr>
    </w:tblStylePr>
    <w:tblStylePr w:type="lastCol">
      <w:rPr>
        <w:b/>
        <w:bCs/>
      </w:rPr>
      <w:tblPr/>
      <w:tcPr>
        <w:tcBorders>
          <w:top w:val="single" w:sz="8" w:space="0" w:color="007DC3" w:themeColor="accent3"/>
          <w:bottom w:val="single" w:sz="8" w:space="0" w:color="007DC3" w:themeColor="accent3"/>
        </w:tcBorders>
      </w:tcPr>
    </w:tblStylePr>
    <w:tblStylePr w:type="band1Vert">
      <w:tblPr/>
      <w:tcPr>
        <w:shd w:val="clear" w:color="auto" w:fill="B1E2FF" w:themeFill="accent3" w:themeFillTint="3F"/>
      </w:tcPr>
    </w:tblStylePr>
    <w:tblStylePr w:type="band1Horz">
      <w:tblPr/>
      <w:tcPr>
        <w:shd w:val="clear" w:color="auto" w:fill="B1E2FF"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D9ECF6" w:themeColor="accent2"/>
        <w:bottom w:val="single" w:sz="8" w:space="0" w:color="D9ECF6" w:themeColor="accent2"/>
      </w:tblBorders>
    </w:tblPr>
    <w:tblStylePr w:type="firstRow">
      <w:rPr>
        <w:rFonts w:asciiTheme="majorHAnsi" w:eastAsiaTheme="majorEastAsia" w:hAnsiTheme="majorHAnsi" w:cstheme="majorBidi"/>
      </w:rPr>
      <w:tblPr/>
      <w:tcPr>
        <w:tcBorders>
          <w:top w:val="nil"/>
          <w:bottom w:val="single" w:sz="8" w:space="0" w:color="D9ECF6" w:themeColor="accent2"/>
        </w:tcBorders>
      </w:tcPr>
    </w:tblStylePr>
    <w:tblStylePr w:type="lastRow">
      <w:rPr>
        <w:b/>
        <w:bCs/>
        <w:color w:val="000000" w:themeColor="text2"/>
      </w:rPr>
      <w:tblPr/>
      <w:tcPr>
        <w:tcBorders>
          <w:top w:val="single" w:sz="8" w:space="0" w:color="D9ECF6" w:themeColor="accent2"/>
          <w:bottom w:val="single" w:sz="8" w:space="0" w:color="D9ECF6" w:themeColor="accent2"/>
        </w:tcBorders>
      </w:tcPr>
    </w:tblStylePr>
    <w:tblStylePr w:type="firstCol">
      <w:rPr>
        <w:b/>
        <w:bCs/>
      </w:rPr>
    </w:tblStylePr>
    <w:tblStylePr w:type="lastCol">
      <w:rPr>
        <w:b/>
        <w:bCs/>
      </w:rPr>
      <w:tblPr/>
      <w:tcPr>
        <w:tcBorders>
          <w:top w:val="single" w:sz="8" w:space="0" w:color="D9ECF6" w:themeColor="accent2"/>
          <w:bottom w:val="single" w:sz="8" w:space="0" w:color="D9ECF6" w:themeColor="accent2"/>
        </w:tcBorders>
      </w:tcPr>
    </w:tblStylePr>
    <w:tblStylePr w:type="band1Vert">
      <w:tblPr/>
      <w:tcPr>
        <w:shd w:val="clear" w:color="auto" w:fill="F5FAFC" w:themeFill="accent2" w:themeFillTint="3F"/>
      </w:tcPr>
    </w:tblStylePr>
    <w:tblStylePr w:type="band1Horz">
      <w:tblPr/>
      <w:tcPr>
        <w:shd w:val="clear" w:color="auto" w:fill="F5FAFC"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ECF6" w:themeFill="accent6"/>
      </w:tcPr>
    </w:tblStylePr>
    <w:tblStylePr w:type="lastCol">
      <w:rPr>
        <w:b/>
        <w:bCs/>
        <w:color w:val="FFFFFF" w:themeColor="background1"/>
      </w:rPr>
      <w:tblPr/>
      <w:tcPr>
        <w:tcBorders>
          <w:left w:val="nil"/>
          <w:right w:val="nil"/>
          <w:insideH w:val="nil"/>
          <w:insideV w:val="nil"/>
        </w:tcBorders>
        <w:shd w:val="clear" w:color="auto" w:fill="D9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5"/>
      </w:tcPr>
    </w:tblStylePr>
    <w:tblStylePr w:type="lastCol">
      <w:rPr>
        <w:b/>
        <w:bCs/>
        <w:color w:val="FFFFFF" w:themeColor="background1"/>
      </w:rPr>
      <w:tblPr/>
      <w:tcPr>
        <w:tcBorders>
          <w:left w:val="nil"/>
          <w:right w:val="nil"/>
          <w:insideH w:val="nil"/>
          <w:insideV w:val="nil"/>
        </w:tcBorders>
        <w:shd w:val="clear" w:color="auto" w:fill="007D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ECF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ECF6" w:themeFill="accent4"/>
      </w:tcPr>
    </w:tblStylePr>
    <w:tblStylePr w:type="lastCol">
      <w:rPr>
        <w:b/>
        <w:bCs/>
        <w:color w:val="FFFFFF" w:themeColor="background1"/>
      </w:rPr>
      <w:tblPr/>
      <w:tcPr>
        <w:tcBorders>
          <w:left w:val="nil"/>
          <w:right w:val="nil"/>
          <w:insideH w:val="nil"/>
          <w:insideV w:val="nil"/>
        </w:tcBorders>
        <w:shd w:val="clear" w:color="auto" w:fill="D9ECF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3"/>
      </w:tcPr>
    </w:tblStylePr>
    <w:tblStylePr w:type="lastCol">
      <w:rPr>
        <w:b/>
        <w:bCs/>
        <w:color w:val="FFFFFF" w:themeColor="background1"/>
      </w:rPr>
      <w:tblPr/>
      <w:tcPr>
        <w:tcBorders>
          <w:left w:val="nil"/>
          <w:right w:val="nil"/>
          <w:insideH w:val="nil"/>
          <w:insideV w:val="nil"/>
        </w:tcBorders>
        <w:shd w:val="clear" w:color="auto" w:fill="007DC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ECF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ECF6" w:themeFill="accent2"/>
      </w:tcPr>
    </w:tblStylePr>
    <w:tblStylePr w:type="lastCol">
      <w:rPr>
        <w:b/>
        <w:bCs/>
        <w:color w:val="FFFFFF" w:themeColor="background1"/>
      </w:rPr>
      <w:tblPr/>
      <w:tcPr>
        <w:tcBorders>
          <w:left w:val="nil"/>
          <w:right w:val="nil"/>
          <w:insideH w:val="nil"/>
          <w:insideV w:val="nil"/>
        </w:tcBorders>
        <w:shd w:val="clear" w:color="auto" w:fill="D9ECF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E2F0F8" w:themeColor="accent6" w:themeTint="BF"/>
        <w:left w:val="single" w:sz="8" w:space="0" w:color="E2F0F8" w:themeColor="accent6" w:themeTint="BF"/>
        <w:bottom w:val="single" w:sz="8" w:space="0" w:color="E2F0F8" w:themeColor="accent6" w:themeTint="BF"/>
        <w:right w:val="single" w:sz="8" w:space="0" w:color="E2F0F8" w:themeColor="accent6" w:themeTint="BF"/>
        <w:insideH w:val="single" w:sz="8" w:space="0" w:color="E2F0F8" w:themeColor="accent6" w:themeTint="BF"/>
      </w:tblBorders>
    </w:tblPr>
    <w:tblStylePr w:type="firstRow">
      <w:pPr>
        <w:spacing w:before="0" w:after="0" w:line="240" w:lineRule="auto"/>
      </w:pPr>
      <w:rPr>
        <w:b/>
        <w:bCs/>
        <w:color w:val="FFFFFF" w:themeColor="background1"/>
      </w:rPr>
      <w:tblPr/>
      <w:tcPr>
        <w:tcBorders>
          <w:top w:val="single" w:sz="8" w:space="0" w:color="E2F0F8" w:themeColor="accent6" w:themeTint="BF"/>
          <w:left w:val="single" w:sz="8" w:space="0" w:color="E2F0F8" w:themeColor="accent6" w:themeTint="BF"/>
          <w:bottom w:val="single" w:sz="8" w:space="0" w:color="E2F0F8" w:themeColor="accent6" w:themeTint="BF"/>
          <w:right w:val="single" w:sz="8" w:space="0" w:color="E2F0F8" w:themeColor="accent6" w:themeTint="BF"/>
          <w:insideH w:val="nil"/>
          <w:insideV w:val="nil"/>
        </w:tcBorders>
        <w:shd w:val="clear" w:color="auto" w:fill="D9ECF6" w:themeFill="accent6"/>
      </w:tcPr>
    </w:tblStylePr>
    <w:tblStylePr w:type="lastRow">
      <w:pPr>
        <w:spacing w:before="0" w:after="0" w:line="240" w:lineRule="auto"/>
      </w:pPr>
      <w:rPr>
        <w:b/>
        <w:bCs/>
      </w:rPr>
      <w:tblPr/>
      <w:tcPr>
        <w:tcBorders>
          <w:top w:val="double" w:sz="6" w:space="0" w:color="E2F0F8" w:themeColor="accent6" w:themeTint="BF"/>
          <w:left w:val="single" w:sz="8" w:space="0" w:color="E2F0F8" w:themeColor="accent6" w:themeTint="BF"/>
          <w:bottom w:val="single" w:sz="8" w:space="0" w:color="E2F0F8" w:themeColor="accent6" w:themeTint="BF"/>
          <w:right w:val="single" w:sz="8" w:space="0" w:color="E2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AFC" w:themeFill="accent6" w:themeFillTint="3F"/>
      </w:tcPr>
    </w:tblStylePr>
    <w:tblStylePr w:type="band1Horz">
      <w:tblPr/>
      <w:tcPr>
        <w:tcBorders>
          <w:insideH w:val="nil"/>
          <w:insideV w:val="nil"/>
        </w:tcBorders>
        <w:shd w:val="clear" w:color="auto" w:fill="F5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13A9FF" w:themeColor="accent5" w:themeTint="BF"/>
        <w:left w:val="single" w:sz="8" w:space="0" w:color="13A9FF" w:themeColor="accent5" w:themeTint="BF"/>
        <w:bottom w:val="single" w:sz="8" w:space="0" w:color="13A9FF" w:themeColor="accent5" w:themeTint="BF"/>
        <w:right w:val="single" w:sz="8" w:space="0" w:color="13A9FF" w:themeColor="accent5" w:themeTint="BF"/>
        <w:insideH w:val="single" w:sz="8" w:space="0" w:color="13A9FF" w:themeColor="accent5" w:themeTint="BF"/>
      </w:tblBorders>
    </w:tblPr>
    <w:tblStylePr w:type="firstRow">
      <w:pPr>
        <w:spacing w:before="0" w:after="0" w:line="240" w:lineRule="auto"/>
      </w:pPr>
      <w:rPr>
        <w:b/>
        <w:bCs/>
        <w:color w:val="FFFFFF" w:themeColor="background1"/>
      </w:rPr>
      <w:tblPr/>
      <w:tcPr>
        <w:tcBorders>
          <w:top w:val="single" w:sz="8" w:space="0" w:color="13A9FF" w:themeColor="accent5" w:themeTint="BF"/>
          <w:left w:val="single" w:sz="8" w:space="0" w:color="13A9FF" w:themeColor="accent5" w:themeTint="BF"/>
          <w:bottom w:val="single" w:sz="8" w:space="0" w:color="13A9FF" w:themeColor="accent5" w:themeTint="BF"/>
          <w:right w:val="single" w:sz="8" w:space="0" w:color="13A9FF" w:themeColor="accent5" w:themeTint="BF"/>
          <w:insideH w:val="nil"/>
          <w:insideV w:val="nil"/>
        </w:tcBorders>
        <w:shd w:val="clear" w:color="auto" w:fill="007DC3" w:themeFill="accent5"/>
      </w:tcPr>
    </w:tblStylePr>
    <w:tblStylePr w:type="lastRow">
      <w:pPr>
        <w:spacing w:before="0" w:after="0" w:line="240" w:lineRule="auto"/>
      </w:pPr>
      <w:rPr>
        <w:b/>
        <w:bCs/>
      </w:rPr>
      <w:tblPr/>
      <w:tcPr>
        <w:tcBorders>
          <w:top w:val="double" w:sz="6" w:space="0" w:color="13A9FF" w:themeColor="accent5" w:themeTint="BF"/>
          <w:left w:val="single" w:sz="8" w:space="0" w:color="13A9FF" w:themeColor="accent5" w:themeTint="BF"/>
          <w:bottom w:val="single" w:sz="8" w:space="0" w:color="13A9FF" w:themeColor="accent5" w:themeTint="BF"/>
          <w:right w:val="single" w:sz="8" w:space="0" w:color="13A9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5" w:themeFillTint="3F"/>
      </w:tcPr>
    </w:tblStylePr>
    <w:tblStylePr w:type="band1Horz">
      <w:tblPr/>
      <w:tcPr>
        <w:tcBorders>
          <w:insideH w:val="nil"/>
          <w:insideV w:val="nil"/>
        </w:tcBorders>
        <w:shd w:val="clear" w:color="auto" w:fill="B1E2F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E2F0F8" w:themeColor="accent4" w:themeTint="BF"/>
        <w:left w:val="single" w:sz="8" w:space="0" w:color="E2F0F8" w:themeColor="accent4" w:themeTint="BF"/>
        <w:bottom w:val="single" w:sz="8" w:space="0" w:color="E2F0F8" w:themeColor="accent4" w:themeTint="BF"/>
        <w:right w:val="single" w:sz="8" w:space="0" w:color="E2F0F8" w:themeColor="accent4" w:themeTint="BF"/>
        <w:insideH w:val="single" w:sz="8" w:space="0" w:color="E2F0F8" w:themeColor="accent4" w:themeTint="BF"/>
      </w:tblBorders>
    </w:tblPr>
    <w:tblStylePr w:type="firstRow">
      <w:pPr>
        <w:spacing w:before="0" w:after="0" w:line="240" w:lineRule="auto"/>
      </w:pPr>
      <w:rPr>
        <w:b/>
        <w:bCs/>
        <w:color w:val="FFFFFF" w:themeColor="background1"/>
      </w:rPr>
      <w:tblPr/>
      <w:tcPr>
        <w:tcBorders>
          <w:top w:val="single" w:sz="8" w:space="0" w:color="E2F0F8" w:themeColor="accent4" w:themeTint="BF"/>
          <w:left w:val="single" w:sz="8" w:space="0" w:color="E2F0F8" w:themeColor="accent4" w:themeTint="BF"/>
          <w:bottom w:val="single" w:sz="8" w:space="0" w:color="E2F0F8" w:themeColor="accent4" w:themeTint="BF"/>
          <w:right w:val="single" w:sz="8" w:space="0" w:color="E2F0F8" w:themeColor="accent4" w:themeTint="BF"/>
          <w:insideH w:val="nil"/>
          <w:insideV w:val="nil"/>
        </w:tcBorders>
        <w:shd w:val="clear" w:color="auto" w:fill="D9ECF6" w:themeFill="accent4"/>
      </w:tcPr>
    </w:tblStylePr>
    <w:tblStylePr w:type="lastRow">
      <w:pPr>
        <w:spacing w:before="0" w:after="0" w:line="240" w:lineRule="auto"/>
      </w:pPr>
      <w:rPr>
        <w:b/>
        <w:bCs/>
      </w:rPr>
      <w:tblPr/>
      <w:tcPr>
        <w:tcBorders>
          <w:top w:val="double" w:sz="6" w:space="0" w:color="E2F0F8" w:themeColor="accent4" w:themeTint="BF"/>
          <w:left w:val="single" w:sz="8" w:space="0" w:color="E2F0F8" w:themeColor="accent4" w:themeTint="BF"/>
          <w:bottom w:val="single" w:sz="8" w:space="0" w:color="E2F0F8" w:themeColor="accent4" w:themeTint="BF"/>
          <w:right w:val="single" w:sz="8" w:space="0" w:color="E2F0F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FAFC" w:themeFill="accent4" w:themeFillTint="3F"/>
      </w:tcPr>
    </w:tblStylePr>
    <w:tblStylePr w:type="band1Horz">
      <w:tblPr/>
      <w:tcPr>
        <w:tcBorders>
          <w:insideH w:val="nil"/>
          <w:insideV w:val="nil"/>
        </w:tcBorders>
        <w:shd w:val="clear" w:color="auto" w:fill="F5FAFC"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13A9FF" w:themeColor="accent3" w:themeTint="BF"/>
        <w:left w:val="single" w:sz="8" w:space="0" w:color="13A9FF" w:themeColor="accent3" w:themeTint="BF"/>
        <w:bottom w:val="single" w:sz="8" w:space="0" w:color="13A9FF" w:themeColor="accent3" w:themeTint="BF"/>
        <w:right w:val="single" w:sz="8" w:space="0" w:color="13A9FF" w:themeColor="accent3" w:themeTint="BF"/>
        <w:insideH w:val="single" w:sz="8" w:space="0" w:color="13A9FF" w:themeColor="accent3" w:themeTint="BF"/>
      </w:tblBorders>
    </w:tblPr>
    <w:tblStylePr w:type="firstRow">
      <w:pPr>
        <w:spacing w:before="0" w:after="0" w:line="240" w:lineRule="auto"/>
      </w:pPr>
      <w:rPr>
        <w:b/>
        <w:bCs/>
        <w:color w:val="FFFFFF" w:themeColor="background1"/>
      </w:rPr>
      <w:tblPr/>
      <w:tcPr>
        <w:tcBorders>
          <w:top w:val="single" w:sz="8" w:space="0" w:color="13A9FF" w:themeColor="accent3" w:themeTint="BF"/>
          <w:left w:val="single" w:sz="8" w:space="0" w:color="13A9FF" w:themeColor="accent3" w:themeTint="BF"/>
          <w:bottom w:val="single" w:sz="8" w:space="0" w:color="13A9FF" w:themeColor="accent3" w:themeTint="BF"/>
          <w:right w:val="single" w:sz="8" w:space="0" w:color="13A9FF" w:themeColor="accent3" w:themeTint="BF"/>
          <w:insideH w:val="nil"/>
          <w:insideV w:val="nil"/>
        </w:tcBorders>
        <w:shd w:val="clear" w:color="auto" w:fill="007DC3" w:themeFill="accent3"/>
      </w:tcPr>
    </w:tblStylePr>
    <w:tblStylePr w:type="lastRow">
      <w:pPr>
        <w:spacing w:before="0" w:after="0" w:line="240" w:lineRule="auto"/>
      </w:pPr>
      <w:rPr>
        <w:b/>
        <w:bCs/>
      </w:rPr>
      <w:tblPr/>
      <w:tcPr>
        <w:tcBorders>
          <w:top w:val="double" w:sz="6" w:space="0" w:color="13A9FF" w:themeColor="accent3" w:themeTint="BF"/>
          <w:left w:val="single" w:sz="8" w:space="0" w:color="13A9FF" w:themeColor="accent3" w:themeTint="BF"/>
          <w:bottom w:val="single" w:sz="8" w:space="0" w:color="13A9FF" w:themeColor="accent3" w:themeTint="BF"/>
          <w:right w:val="single" w:sz="8" w:space="0" w:color="13A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3" w:themeFillTint="3F"/>
      </w:tcPr>
    </w:tblStylePr>
    <w:tblStylePr w:type="band1Horz">
      <w:tblPr/>
      <w:tcPr>
        <w:tcBorders>
          <w:insideH w:val="nil"/>
          <w:insideV w:val="nil"/>
        </w:tcBorders>
        <w:shd w:val="clear" w:color="auto" w:fill="B1E2FF"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E2F0F8" w:themeColor="accent2" w:themeTint="BF"/>
        <w:left w:val="single" w:sz="8" w:space="0" w:color="E2F0F8" w:themeColor="accent2" w:themeTint="BF"/>
        <w:bottom w:val="single" w:sz="8" w:space="0" w:color="E2F0F8" w:themeColor="accent2" w:themeTint="BF"/>
        <w:right w:val="single" w:sz="8" w:space="0" w:color="E2F0F8" w:themeColor="accent2" w:themeTint="BF"/>
        <w:insideH w:val="single" w:sz="8" w:space="0" w:color="E2F0F8" w:themeColor="accent2" w:themeTint="BF"/>
      </w:tblBorders>
    </w:tblPr>
    <w:tblStylePr w:type="firstRow">
      <w:pPr>
        <w:spacing w:before="0" w:after="0" w:line="240" w:lineRule="auto"/>
      </w:pPr>
      <w:rPr>
        <w:b/>
        <w:bCs/>
        <w:color w:val="FFFFFF" w:themeColor="background1"/>
      </w:rPr>
      <w:tblPr/>
      <w:tcPr>
        <w:tcBorders>
          <w:top w:val="single" w:sz="8" w:space="0" w:color="E2F0F8" w:themeColor="accent2" w:themeTint="BF"/>
          <w:left w:val="single" w:sz="8" w:space="0" w:color="E2F0F8" w:themeColor="accent2" w:themeTint="BF"/>
          <w:bottom w:val="single" w:sz="8" w:space="0" w:color="E2F0F8" w:themeColor="accent2" w:themeTint="BF"/>
          <w:right w:val="single" w:sz="8" w:space="0" w:color="E2F0F8" w:themeColor="accent2" w:themeTint="BF"/>
          <w:insideH w:val="nil"/>
          <w:insideV w:val="nil"/>
        </w:tcBorders>
        <w:shd w:val="clear" w:color="auto" w:fill="D9ECF6" w:themeFill="accent2"/>
      </w:tcPr>
    </w:tblStylePr>
    <w:tblStylePr w:type="lastRow">
      <w:pPr>
        <w:spacing w:before="0" w:after="0" w:line="240" w:lineRule="auto"/>
      </w:pPr>
      <w:rPr>
        <w:b/>
        <w:bCs/>
      </w:rPr>
      <w:tblPr/>
      <w:tcPr>
        <w:tcBorders>
          <w:top w:val="double" w:sz="6" w:space="0" w:color="E2F0F8" w:themeColor="accent2" w:themeTint="BF"/>
          <w:left w:val="single" w:sz="8" w:space="0" w:color="E2F0F8" w:themeColor="accent2" w:themeTint="BF"/>
          <w:bottom w:val="single" w:sz="8" w:space="0" w:color="E2F0F8" w:themeColor="accent2" w:themeTint="BF"/>
          <w:right w:val="single" w:sz="8" w:space="0" w:color="E2F0F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AFC" w:themeFill="accent2" w:themeFillTint="3F"/>
      </w:tcPr>
    </w:tblStylePr>
    <w:tblStylePr w:type="band1Horz">
      <w:tblPr/>
      <w:tcPr>
        <w:tcBorders>
          <w:insideH w:val="nil"/>
          <w:insideV w:val="nil"/>
        </w:tcBorders>
        <w:shd w:val="clear" w:color="auto" w:fill="F5FAF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F5FA"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AF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ECF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ECF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ECF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ECF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F5F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F5FA"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A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ECF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ECF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ECF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ECF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F5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F5FA"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ECF6" w:themeColor="accent6"/>
        <w:left w:val="single" w:sz="8" w:space="0" w:color="D9ECF6" w:themeColor="accent6"/>
        <w:bottom w:val="single" w:sz="8" w:space="0" w:color="D9ECF6" w:themeColor="accent6"/>
        <w:right w:val="single" w:sz="8" w:space="0" w:color="D9ECF6" w:themeColor="accent6"/>
        <w:insideH w:val="single" w:sz="8" w:space="0" w:color="D9ECF6" w:themeColor="accent6"/>
        <w:insideV w:val="single" w:sz="8" w:space="0" w:color="D9ECF6" w:themeColor="accent6"/>
      </w:tblBorders>
    </w:tblPr>
    <w:tcPr>
      <w:shd w:val="clear" w:color="auto" w:fill="F5FAFC" w:themeFill="accent6" w:themeFillTint="3F"/>
    </w:tcPr>
    <w:tblStylePr w:type="firstRow">
      <w:rPr>
        <w:b/>
        <w:bCs/>
        <w:color w:val="000000" w:themeColor="text1"/>
      </w:rPr>
      <w:tblPr/>
      <w:tcPr>
        <w:shd w:val="clear" w:color="auto" w:fill="FBFD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BFD" w:themeFill="accent6" w:themeFillTint="33"/>
      </w:tcPr>
    </w:tblStylePr>
    <w:tblStylePr w:type="band1Vert">
      <w:tblPr/>
      <w:tcPr>
        <w:shd w:val="clear" w:color="auto" w:fill="EBF5FA" w:themeFill="accent6" w:themeFillTint="7F"/>
      </w:tcPr>
    </w:tblStylePr>
    <w:tblStylePr w:type="band1Horz">
      <w:tblPr/>
      <w:tcPr>
        <w:tcBorders>
          <w:insideH w:val="single" w:sz="6" w:space="0" w:color="D9ECF6" w:themeColor="accent6"/>
          <w:insideV w:val="single" w:sz="6" w:space="0" w:color="D9ECF6" w:themeColor="accent6"/>
        </w:tcBorders>
        <w:shd w:val="clear" w:color="auto" w:fill="EB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DC3" w:themeColor="accent5"/>
        <w:left w:val="single" w:sz="8" w:space="0" w:color="007DC3" w:themeColor="accent5"/>
        <w:bottom w:val="single" w:sz="8" w:space="0" w:color="007DC3" w:themeColor="accent5"/>
        <w:right w:val="single" w:sz="8" w:space="0" w:color="007DC3" w:themeColor="accent5"/>
        <w:insideH w:val="single" w:sz="8" w:space="0" w:color="007DC3" w:themeColor="accent5"/>
        <w:insideV w:val="single" w:sz="8" w:space="0" w:color="007DC3" w:themeColor="accent5"/>
      </w:tblBorders>
    </w:tblPr>
    <w:tcPr>
      <w:shd w:val="clear" w:color="auto" w:fill="B1E2FF" w:themeFill="accent5" w:themeFillTint="3F"/>
    </w:tcPr>
    <w:tblStylePr w:type="firstRow">
      <w:rPr>
        <w:b/>
        <w:bCs/>
        <w:color w:val="000000" w:themeColor="text1"/>
      </w:rPr>
      <w:tblPr/>
      <w:tcPr>
        <w:shd w:val="clear" w:color="auto" w:fill="E0F3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5" w:themeFillTint="33"/>
      </w:tcPr>
    </w:tblStylePr>
    <w:tblStylePr w:type="band1Vert">
      <w:tblPr/>
      <w:tcPr>
        <w:shd w:val="clear" w:color="auto" w:fill="62C6FF" w:themeFill="accent5" w:themeFillTint="7F"/>
      </w:tcPr>
    </w:tblStylePr>
    <w:tblStylePr w:type="band1Horz">
      <w:tblPr/>
      <w:tcPr>
        <w:tcBorders>
          <w:insideH w:val="single" w:sz="6" w:space="0" w:color="007DC3" w:themeColor="accent5"/>
          <w:insideV w:val="single" w:sz="6" w:space="0" w:color="007DC3" w:themeColor="accent5"/>
        </w:tcBorders>
        <w:shd w:val="clear" w:color="auto" w:fill="62C6F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ECF6" w:themeColor="accent4"/>
        <w:left w:val="single" w:sz="8" w:space="0" w:color="D9ECF6" w:themeColor="accent4"/>
        <w:bottom w:val="single" w:sz="8" w:space="0" w:color="D9ECF6" w:themeColor="accent4"/>
        <w:right w:val="single" w:sz="8" w:space="0" w:color="D9ECF6" w:themeColor="accent4"/>
        <w:insideH w:val="single" w:sz="8" w:space="0" w:color="D9ECF6" w:themeColor="accent4"/>
        <w:insideV w:val="single" w:sz="8" w:space="0" w:color="D9ECF6" w:themeColor="accent4"/>
      </w:tblBorders>
    </w:tblPr>
    <w:tcPr>
      <w:shd w:val="clear" w:color="auto" w:fill="F5FAFC" w:themeFill="accent4" w:themeFillTint="3F"/>
    </w:tcPr>
    <w:tblStylePr w:type="firstRow">
      <w:rPr>
        <w:b/>
        <w:bCs/>
        <w:color w:val="000000" w:themeColor="text1"/>
      </w:rPr>
      <w:tblPr/>
      <w:tcPr>
        <w:shd w:val="clear" w:color="auto" w:fill="FBFD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BFD" w:themeFill="accent4" w:themeFillTint="33"/>
      </w:tcPr>
    </w:tblStylePr>
    <w:tblStylePr w:type="band1Vert">
      <w:tblPr/>
      <w:tcPr>
        <w:shd w:val="clear" w:color="auto" w:fill="EBF5FA" w:themeFill="accent4" w:themeFillTint="7F"/>
      </w:tcPr>
    </w:tblStylePr>
    <w:tblStylePr w:type="band1Horz">
      <w:tblPr/>
      <w:tcPr>
        <w:tcBorders>
          <w:insideH w:val="single" w:sz="6" w:space="0" w:color="D9ECF6" w:themeColor="accent4"/>
          <w:insideV w:val="single" w:sz="6" w:space="0" w:color="D9ECF6" w:themeColor="accent4"/>
        </w:tcBorders>
        <w:shd w:val="clear" w:color="auto" w:fill="EBF5FA"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DC3" w:themeColor="accent3"/>
        <w:left w:val="single" w:sz="8" w:space="0" w:color="007DC3" w:themeColor="accent3"/>
        <w:bottom w:val="single" w:sz="8" w:space="0" w:color="007DC3" w:themeColor="accent3"/>
        <w:right w:val="single" w:sz="8" w:space="0" w:color="007DC3" w:themeColor="accent3"/>
        <w:insideH w:val="single" w:sz="8" w:space="0" w:color="007DC3" w:themeColor="accent3"/>
        <w:insideV w:val="single" w:sz="8" w:space="0" w:color="007DC3" w:themeColor="accent3"/>
      </w:tblBorders>
    </w:tblPr>
    <w:tcPr>
      <w:shd w:val="clear" w:color="auto" w:fill="B1E2FF" w:themeFill="accent3" w:themeFillTint="3F"/>
    </w:tcPr>
    <w:tblStylePr w:type="firstRow">
      <w:rPr>
        <w:b/>
        <w:bCs/>
        <w:color w:val="000000" w:themeColor="text1"/>
      </w:rPr>
      <w:tblPr/>
      <w:tcPr>
        <w:shd w:val="clear" w:color="auto" w:fill="E0F3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3" w:themeFillTint="33"/>
      </w:tcPr>
    </w:tblStylePr>
    <w:tblStylePr w:type="band1Vert">
      <w:tblPr/>
      <w:tcPr>
        <w:shd w:val="clear" w:color="auto" w:fill="62C6FF" w:themeFill="accent3" w:themeFillTint="7F"/>
      </w:tcPr>
    </w:tblStylePr>
    <w:tblStylePr w:type="band1Horz">
      <w:tblPr/>
      <w:tcPr>
        <w:tcBorders>
          <w:insideH w:val="single" w:sz="6" w:space="0" w:color="007DC3" w:themeColor="accent3"/>
          <w:insideV w:val="single" w:sz="6" w:space="0" w:color="007DC3" w:themeColor="accent3"/>
        </w:tcBorders>
        <w:shd w:val="clear" w:color="auto" w:fill="62C6FF"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ECF6" w:themeColor="accent2"/>
        <w:left w:val="single" w:sz="8" w:space="0" w:color="D9ECF6" w:themeColor="accent2"/>
        <w:bottom w:val="single" w:sz="8" w:space="0" w:color="D9ECF6" w:themeColor="accent2"/>
        <w:right w:val="single" w:sz="8" w:space="0" w:color="D9ECF6" w:themeColor="accent2"/>
        <w:insideH w:val="single" w:sz="8" w:space="0" w:color="D9ECF6" w:themeColor="accent2"/>
        <w:insideV w:val="single" w:sz="8" w:space="0" w:color="D9ECF6" w:themeColor="accent2"/>
      </w:tblBorders>
    </w:tblPr>
    <w:tcPr>
      <w:shd w:val="clear" w:color="auto" w:fill="F5FAFC" w:themeFill="accent2" w:themeFillTint="3F"/>
    </w:tcPr>
    <w:tblStylePr w:type="firstRow">
      <w:rPr>
        <w:b/>
        <w:bCs/>
        <w:color w:val="000000" w:themeColor="text1"/>
      </w:rPr>
      <w:tblPr/>
      <w:tcPr>
        <w:shd w:val="clear" w:color="auto" w:fill="FB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BFD" w:themeFill="accent2" w:themeFillTint="33"/>
      </w:tcPr>
    </w:tblStylePr>
    <w:tblStylePr w:type="band1Vert">
      <w:tblPr/>
      <w:tcPr>
        <w:shd w:val="clear" w:color="auto" w:fill="EBF5FA" w:themeFill="accent2" w:themeFillTint="7F"/>
      </w:tcPr>
    </w:tblStylePr>
    <w:tblStylePr w:type="band1Horz">
      <w:tblPr/>
      <w:tcPr>
        <w:tcBorders>
          <w:insideH w:val="single" w:sz="6" w:space="0" w:color="D9ECF6" w:themeColor="accent2"/>
          <w:insideV w:val="single" w:sz="6" w:space="0" w:color="D9ECF6" w:themeColor="accent2"/>
        </w:tcBorders>
        <w:shd w:val="clear" w:color="auto" w:fill="EBF5F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E2F0F8" w:themeColor="accent6" w:themeTint="BF"/>
        <w:left w:val="single" w:sz="8" w:space="0" w:color="E2F0F8" w:themeColor="accent6" w:themeTint="BF"/>
        <w:bottom w:val="single" w:sz="8" w:space="0" w:color="E2F0F8" w:themeColor="accent6" w:themeTint="BF"/>
        <w:right w:val="single" w:sz="8" w:space="0" w:color="E2F0F8" w:themeColor="accent6" w:themeTint="BF"/>
        <w:insideH w:val="single" w:sz="8" w:space="0" w:color="E2F0F8" w:themeColor="accent6" w:themeTint="BF"/>
        <w:insideV w:val="single" w:sz="8" w:space="0" w:color="E2F0F8" w:themeColor="accent6" w:themeTint="BF"/>
      </w:tblBorders>
    </w:tblPr>
    <w:tcPr>
      <w:shd w:val="clear" w:color="auto" w:fill="F5FAFC" w:themeFill="accent6" w:themeFillTint="3F"/>
    </w:tcPr>
    <w:tblStylePr w:type="firstRow">
      <w:rPr>
        <w:b/>
        <w:bCs/>
      </w:rPr>
    </w:tblStylePr>
    <w:tblStylePr w:type="lastRow">
      <w:rPr>
        <w:b/>
        <w:bCs/>
      </w:rPr>
      <w:tblPr/>
      <w:tcPr>
        <w:tcBorders>
          <w:top w:val="single" w:sz="18" w:space="0" w:color="E2F0F8" w:themeColor="accent6" w:themeTint="BF"/>
        </w:tcBorders>
      </w:tcPr>
    </w:tblStylePr>
    <w:tblStylePr w:type="firstCol">
      <w:rPr>
        <w:b/>
        <w:bCs/>
      </w:rPr>
    </w:tblStylePr>
    <w:tblStylePr w:type="lastCol">
      <w:rPr>
        <w:b/>
        <w:bCs/>
      </w:rPr>
    </w:tblStylePr>
    <w:tblStylePr w:type="band1Vert">
      <w:tblPr/>
      <w:tcPr>
        <w:shd w:val="clear" w:color="auto" w:fill="EBF5FA" w:themeFill="accent6" w:themeFillTint="7F"/>
      </w:tcPr>
    </w:tblStylePr>
    <w:tblStylePr w:type="band1Horz">
      <w:tblPr/>
      <w:tcPr>
        <w:shd w:val="clear" w:color="auto" w:fill="EBF5FA"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13A9FF" w:themeColor="accent5" w:themeTint="BF"/>
        <w:left w:val="single" w:sz="8" w:space="0" w:color="13A9FF" w:themeColor="accent5" w:themeTint="BF"/>
        <w:bottom w:val="single" w:sz="8" w:space="0" w:color="13A9FF" w:themeColor="accent5" w:themeTint="BF"/>
        <w:right w:val="single" w:sz="8" w:space="0" w:color="13A9FF" w:themeColor="accent5" w:themeTint="BF"/>
        <w:insideH w:val="single" w:sz="8" w:space="0" w:color="13A9FF" w:themeColor="accent5" w:themeTint="BF"/>
        <w:insideV w:val="single" w:sz="8" w:space="0" w:color="13A9FF" w:themeColor="accent5" w:themeTint="BF"/>
      </w:tblBorders>
    </w:tblPr>
    <w:tcPr>
      <w:shd w:val="clear" w:color="auto" w:fill="B1E2FF" w:themeFill="accent5" w:themeFillTint="3F"/>
    </w:tcPr>
    <w:tblStylePr w:type="firstRow">
      <w:rPr>
        <w:b/>
        <w:bCs/>
      </w:rPr>
    </w:tblStylePr>
    <w:tblStylePr w:type="lastRow">
      <w:rPr>
        <w:b/>
        <w:bCs/>
      </w:rPr>
      <w:tblPr/>
      <w:tcPr>
        <w:tcBorders>
          <w:top w:val="single" w:sz="18" w:space="0" w:color="13A9FF" w:themeColor="accent5" w:themeTint="BF"/>
        </w:tcBorders>
      </w:tcPr>
    </w:tblStylePr>
    <w:tblStylePr w:type="firstCol">
      <w:rPr>
        <w:b/>
        <w:bCs/>
      </w:rPr>
    </w:tblStylePr>
    <w:tblStylePr w:type="lastCol">
      <w:rPr>
        <w:b/>
        <w:bCs/>
      </w:rPr>
    </w:tblStylePr>
    <w:tblStylePr w:type="band1Vert">
      <w:tblPr/>
      <w:tcPr>
        <w:shd w:val="clear" w:color="auto" w:fill="62C6FF" w:themeFill="accent5" w:themeFillTint="7F"/>
      </w:tcPr>
    </w:tblStylePr>
    <w:tblStylePr w:type="band1Horz">
      <w:tblPr/>
      <w:tcPr>
        <w:shd w:val="clear" w:color="auto" w:fill="62C6FF"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E2F0F8" w:themeColor="accent4" w:themeTint="BF"/>
        <w:left w:val="single" w:sz="8" w:space="0" w:color="E2F0F8" w:themeColor="accent4" w:themeTint="BF"/>
        <w:bottom w:val="single" w:sz="8" w:space="0" w:color="E2F0F8" w:themeColor="accent4" w:themeTint="BF"/>
        <w:right w:val="single" w:sz="8" w:space="0" w:color="E2F0F8" w:themeColor="accent4" w:themeTint="BF"/>
        <w:insideH w:val="single" w:sz="8" w:space="0" w:color="E2F0F8" w:themeColor="accent4" w:themeTint="BF"/>
        <w:insideV w:val="single" w:sz="8" w:space="0" w:color="E2F0F8" w:themeColor="accent4" w:themeTint="BF"/>
      </w:tblBorders>
    </w:tblPr>
    <w:tcPr>
      <w:shd w:val="clear" w:color="auto" w:fill="F5FAFC" w:themeFill="accent4" w:themeFillTint="3F"/>
    </w:tcPr>
    <w:tblStylePr w:type="firstRow">
      <w:rPr>
        <w:b/>
        <w:bCs/>
      </w:rPr>
    </w:tblStylePr>
    <w:tblStylePr w:type="lastRow">
      <w:rPr>
        <w:b/>
        <w:bCs/>
      </w:rPr>
      <w:tblPr/>
      <w:tcPr>
        <w:tcBorders>
          <w:top w:val="single" w:sz="18" w:space="0" w:color="E2F0F8" w:themeColor="accent4" w:themeTint="BF"/>
        </w:tcBorders>
      </w:tcPr>
    </w:tblStylePr>
    <w:tblStylePr w:type="firstCol">
      <w:rPr>
        <w:b/>
        <w:bCs/>
      </w:rPr>
    </w:tblStylePr>
    <w:tblStylePr w:type="lastCol">
      <w:rPr>
        <w:b/>
        <w:bCs/>
      </w:rPr>
    </w:tblStylePr>
    <w:tblStylePr w:type="band1Vert">
      <w:tblPr/>
      <w:tcPr>
        <w:shd w:val="clear" w:color="auto" w:fill="EBF5FA" w:themeFill="accent4" w:themeFillTint="7F"/>
      </w:tcPr>
    </w:tblStylePr>
    <w:tblStylePr w:type="band1Horz">
      <w:tblPr/>
      <w:tcPr>
        <w:shd w:val="clear" w:color="auto" w:fill="EBF5FA"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13A9FF" w:themeColor="accent3" w:themeTint="BF"/>
        <w:left w:val="single" w:sz="8" w:space="0" w:color="13A9FF" w:themeColor="accent3" w:themeTint="BF"/>
        <w:bottom w:val="single" w:sz="8" w:space="0" w:color="13A9FF" w:themeColor="accent3" w:themeTint="BF"/>
        <w:right w:val="single" w:sz="8" w:space="0" w:color="13A9FF" w:themeColor="accent3" w:themeTint="BF"/>
        <w:insideH w:val="single" w:sz="8" w:space="0" w:color="13A9FF" w:themeColor="accent3" w:themeTint="BF"/>
        <w:insideV w:val="single" w:sz="8" w:space="0" w:color="13A9FF" w:themeColor="accent3" w:themeTint="BF"/>
      </w:tblBorders>
    </w:tblPr>
    <w:tcPr>
      <w:shd w:val="clear" w:color="auto" w:fill="B1E2FF" w:themeFill="accent3" w:themeFillTint="3F"/>
    </w:tcPr>
    <w:tblStylePr w:type="firstRow">
      <w:rPr>
        <w:b/>
        <w:bCs/>
      </w:rPr>
    </w:tblStylePr>
    <w:tblStylePr w:type="lastRow">
      <w:rPr>
        <w:b/>
        <w:bCs/>
      </w:rPr>
      <w:tblPr/>
      <w:tcPr>
        <w:tcBorders>
          <w:top w:val="single" w:sz="18" w:space="0" w:color="13A9FF" w:themeColor="accent3" w:themeTint="BF"/>
        </w:tcBorders>
      </w:tcPr>
    </w:tblStylePr>
    <w:tblStylePr w:type="firstCol">
      <w:rPr>
        <w:b/>
        <w:bCs/>
      </w:rPr>
    </w:tblStylePr>
    <w:tblStylePr w:type="lastCol">
      <w:rPr>
        <w:b/>
        <w:bCs/>
      </w:rPr>
    </w:tblStylePr>
    <w:tblStylePr w:type="band1Vert">
      <w:tblPr/>
      <w:tcPr>
        <w:shd w:val="clear" w:color="auto" w:fill="62C6FF" w:themeFill="accent3" w:themeFillTint="7F"/>
      </w:tcPr>
    </w:tblStylePr>
    <w:tblStylePr w:type="band1Horz">
      <w:tblPr/>
      <w:tcPr>
        <w:shd w:val="clear" w:color="auto" w:fill="62C6FF"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E2F0F8" w:themeColor="accent2" w:themeTint="BF"/>
        <w:left w:val="single" w:sz="8" w:space="0" w:color="E2F0F8" w:themeColor="accent2" w:themeTint="BF"/>
        <w:bottom w:val="single" w:sz="8" w:space="0" w:color="E2F0F8" w:themeColor="accent2" w:themeTint="BF"/>
        <w:right w:val="single" w:sz="8" w:space="0" w:color="E2F0F8" w:themeColor="accent2" w:themeTint="BF"/>
        <w:insideH w:val="single" w:sz="8" w:space="0" w:color="E2F0F8" w:themeColor="accent2" w:themeTint="BF"/>
        <w:insideV w:val="single" w:sz="8" w:space="0" w:color="E2F0F8" w:themeColor="accent2" w:themeTint="BF"/>
      </w:tblBorders>
    </w:tblPr>
    <w:tcPr>
      <w:shd w:val="clear" w:color="auto" w:fill="F5FAFC" w:themeFill="accent2" w:themeFillTint="3F"/>
    </w:tcPr>
    <w:tblStylePr w:type="firstRow">
      <w:rPr>
        <w:b/>
        <w:bCs/>
      </w:rPr>
    </w:tblStylePr>
    <w:tblStylePr w:type="lastRow">
      <w:rPr>
        <w:b/>
        <w:bCs/>
      </w:rPr>
      <w:tblPr/>
      <w:tcPr>
        <w:tcBorders>
          <w:top w:val="single" w:sz="18" w:space="0" w:color="E2F0F8" w:themeColor="accent2" w:themeTint="BF"/>
        </w:tcBorders>
      </w:tcPr>
    </w:tblStylePr>
    <w:tblStylePr w:type="firstCol">
      <w:rPr>
        <w:b/>
        <w:bCs/>
      </w:rPr>
    </w:tblStylePr>
    <w:tblStylePr w:type="lastCol">
      <w:rPr>
        <w:b/>
        <w:bCs/>
      </w:rPr>
    </w:tblStylePr>
    <w:tblStylePr w:type="band1Vert">
      <w:tblPr/>
      <w:tcPr>
        <w:shd w:val="clear" w:color="auto" w:fill="EBF5FA" w:themeFill="accent2" w:themeFillTint="7F"/>
      </w:tcPr>
    </w:tblStylePr>
    <w:tblStylePr w:type="band1Horz">
      <w:tblPr/>
      <w:tcPr>
        <w:shd w:val="clear" w:color="auto" w:fill="EBF5FA"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D9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89B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BCD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BCDF" w:themeFill="accent6" w:themeFillShade="BF"/>
      </w:tcPr>
    </w:tblStylePr>
    <w:tblStylePr w:type="band1Vert">
      <w:tblPr/>
      <w:tcPr>
        <w:tcBorders>
          <w:top w:val="nil"/>
          <w:left w:val="nil"/>
          <w:bottom w:val="nil"/>
          <w:right w:val="nil"/>
          <w:insideH w:val="nil"/>
          <w:insideV w:val="nil"/>
        </w:tcBorders>
        <w:shd w:val="clear" w:color="auto" w:fill="7ABCDF" w:themeFill="accent6" w:themeFillShade="BF"/>
      </w:tcPr>
    </w:tblStylePr>
    <w:tblStylePr w:type="band1Horz">
      <w:tblPr/>
      <w:tcPr>
        <w:tcBorders>
          <w:top w:val="nil"/>
          <w:left w:val="nil"/>
          <w:bottom w:val="nil"/>
          <w:right w:val="nil"/>
          <w:insideH w:val="nil"/>
          <w:insideV w:val="nil"/>
        </w:tcBorders>
        <w:shd w:val="clear" w:color="auto" w:fill="7ABCDF"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007D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5" w:themeFillShade="BF"/>
      </w:tcPr>
    </w:tblStylePr>
    <w:tblStylePr w:type="band1Vert">
      <w:tblPr/>
      <w:tcPr>
        <w:tcBorders>
          <w:top w:val="nil"/>
          <w:left w:val="nil"/>
          <w:bottom w:val="nil"/>
          <w:right w:val="nil"/>
          <w:insideH w:val="nil"/>
          <w:insideV w:val="nil"/>
        </w:tcBorders>
        <w:shd w:val="clear" w:color="auto" w:fill="005D92" w:themeFill="accent5" w:themeFillShade="BF"/>
      </w:tcPr>
    </w:tblStylePr>
    <w:tblStylePr w:type="band1Horz">
      <w:tblPr/>
      <w:tcPr>
        <w:tcBorders>
          <w:top w:val="nil"/>
          <w:left w:val="nil"/>
          <w:bottom w:val="nil"/>
          <w:right w:val="nil"/>
          <w:insideH w:val="nil"/>
          <w:insideV w:val="nil"/>
        </w:tcBorders>
        <w:shd w:val="clear" w:color="auto" w:fill="005D92"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D9ECF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89B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ABCD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ABCDF" w:themeFill="accent4" w:themeFillShade="BF"/>
      </w:tcPr>
    </w:tblStylePr>
    <w:tblStylePr w:type="band1Vert">
      <w:tblPr/>
      <w:tcPr>
        <w:tcBorders>
          <w:top w:val="nil"/>
          <w:left w:val="nil"/>
          <w:bottom w:val="nil"/>
          <w:right w:val="nil"/>
          <w:insideH w:val="nil"/>
          <w:insideV w:val="nil"/>
        </w:tcBorders>
        <w:shd w:val="clear" w:color="auto" w:fill="7ABCDF" w:themeFill="accent4" w:themeFillShade="BF"/>
      </w:tcPr>
    </w:tblStylePr>
    <w:tblStylePr w:type="band1Horz">
      <w:tblPr/>
      <w:tcPr>
        <w:tcBorders>
          <w:top w:val="nil"/>
          <w:left w:val="nil"/>
          <w:bottom w:val="nil"/>
          <w:right w:val="nil"/>
          <w:insideH w:val="nil"/>
          <w:insideV w:val="nil"/>
        </w:tcBorders>
        <w:shd w:val="clear" w:color="auto" w:fill="7ABCDF"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007DC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3" w:themeFillShade="BF"/>
      </w:tcPr>
    </w:tblStylePr>
    <w:tblStylePr w:type="band1Vert">
      <w:tblPr/>
      <w:tcPr>
        <w:tcBorders>
          <w:top w:val="nil"/>
          <w:left w:val="nil"/>
          <w:bottom w:val="nil"/>
          <w:right w:val="nil"/>
          <w:insideH w:val="nil"/>
          <w:insideV w:val="nil"/>
        </w:tcBorders>
        <w:shd w:val="clear" w:color="auto" w:fill="005D92" w:themeFill="accent3" w:themeFillShade="BF"/>
      </w:tcPr>
    </w:tblStylePr>
    <w:tblStylePr w:type="band1Horz">
      <w:tblPr/>
      <w:tcPr>
        <w:tcBorders>
          <w:top w:val="nil"/>
          <w:left w:val="nil"/>
          <w:bottom w:val="nil"/>
          <w:right w:val="nil"/>
          <w:insideH w:val="nil"/>
          <w:insideV w:val="nil"/>
        </w:tcBorders>
        <w:shd w:val="clear" w:color="auto" w:fill="005D92"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D9ECF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89B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ABCD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ABCDF" w:themeFill="accent2" w:themeFillShade="BF"/>
      </w:tcPr>
    </w:tblStylePr>
    <w:tblStylePr w:type="band1Vert">
      <w:tblPr/>
      <w:tcPr>
        <w:tcBorders>
          <w:top w:val="nil"/>
          <w:left w:val="nil"/>
          <w:bottom w:val="nil"/>
          <w:right w:val="nil"/>
          <w:insideH w:val="nil"/>
          <w:insideV w:val="nil"/>
        </w:tcBorders>
        <w:shd w:val="clear" w:color="auto" w:fill="7ABCDF" w:themeFill="accent2" w:themeFillShade="BF"/>
      </w:tcPr>
    </w:tblStylePr>
    <w:tblStylePr w:type="band1Horz">
      <w:tblPr/>
      <w:tcPr>
        <w:tcBorders>
          <w:top w:val="nil"/>
          <w:left w:val="nil"/>
          <w:bottom w:val="nil"/>
          <w:right w:val="nil"/>
          <w:insideH w:val="nil"/>
          <w:insideV w:val="nil"/>
        </w:tcBorders>
        <w:shd w:val="clear" w:color="auto" w:fill="7ABCDF"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paragraph" w:styleId="Bibliografie">
    <w:name w:val="Bibliography"/>
    <w:basedOn w:val="ZsysbasisLerarenvoormorgen"/>
    <w:next w:val="BasistekstLerarenvoormorgen"/>
    <w:uiPriority w:val="37"/>
    <w:semiHidden/>
    <w:rsid w:val="00E07762"/>
  </w:style>
  <w:style w:type="paragraph" w:styleId="Citaat">
    <w:name w:val="Quote"/>
    <w:basedOn w:val="ZsysbasisLerarenvoormorgen"/>
    <w:next w:val="BasistekstLerarenvoormorgen"/>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Lerarenvoormorgen"/>
    <w:next w:val="BasistekstLerarenvoormorgen"/>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Leraren voor morgen"/>
    <w:basedOn w:val="Standaardalinea-lettertype"/>
    <w:uiPriority w:val="61"/>
    <w:rsid w:val="00E07762"/>
    <w:rPr>
      <w:vertAlign w:val="superscript"/>
    </w:rPr>
  </w:style>
  <w:style w:type="paragraph" w:styleId="Geenafstand">
    <w:name w:val="No Spacing"/>
    <w:basedOn w:val="ZsysbasisLerarenvoormorgen"/>
    <w:next w:val="BasistekstLerarenvoormorgen"/>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Lerarenvoormorgen"/>
    <w:next w:val="BasistekstLerarenvoormorgen"/>
    <w:uiPriority w:val="39"/>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Lerarenvoormorgen"/>
    <w:next w:val="BasistekstLerarenvoormorgen"/>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Lerarenvoormorgen">
    <w:name w:val="Kopnummering Leraren voor morgen"/>
    <w:uiPriority w:val="99"/>
    <w:semiHidden/>
    <w:rsid w:val="00345315"/>
    <w:pPr>
      <w:numPr>
        <w:numId w:val="7"/>
      </w:numPr>
    </w:pPr>
  </w:style>
  <w:style w:type="paragraph" w:customStyle="1" w:styleId="ZsyseenpuntLerarenvoormorgen">
    <w:name w:val="Zsyseenpunt Leraren voor morgen"/>
    <w:basedOn w:val="ZsysbasisLerarenvoormorgen"/>
    <w:semiHidden/>
    <w:rsid w:val="00756C31"/>
    <w:pPr>
      <w:spacing w:line="20" w:lineRule="exact"/>
    </w:pPr>
    <w:rPr>
      <w:sz w:val="2"/>
    </w:rPr>
  </w:style>
  <w:style w:type="paragraph" w:customStyle="1" w:styleId="ZsysbasisdocumentgegevensLerarenvoormorgen">
    <w:name w:val="Zsysbasisdocumentgegevens Leraren voor morgen"/>
    <w:basedOn w:val="ZsysbasisLerarenvoormorgen"/>
    <w:next w:val="BasistekstLerarenvoormorgen"/>
    <w:semiHidden/>
    <w:rsid w:val="00C30AA2"/>
    <w:pPr>
      <w:spacing w:line="252" w:lineRule="exact"/>
    </w:pPr>
    <w:rPr>
      <w:noProof/>
    </w:rPr>
  </w:style>
  <w:style w:type="paragraph" w:customStyle="1" w:styleId="DocumentgegevenskopjeLerarenvoormorgen">
    <w:name w:val="Documentgegevens kopje Leraren voor morgen"/>
    <w:basedOn w:val="ZsysbasisdocumentgegevensLerarenvoormorgen"/>
    <w:semiHidden/>
    <w:rsid w:val="00756C31"/>
  </w:style>
  <w:style w:type="paragraph" w:customStyle="1" w:styleId="DocumentgegevensLerarenvoormorgen">
    <w:name w:val="Documentgegevens Leraren voor morgen"/>
    <w:basedOn w:val="ZsysbasisdocumentgegevensLerarenvoormorgen"/>
    <w:uiPriority w:val="41"/>
    <w:rsid w:val="001C5468"/>
    <w:pPr>
      <w:spacing w:before="100" w:line="173" w:lineRule="atLeast"/>
    </w:pPr>
    <w:rPr>
      <w:sz w:val="15"/>
    </w:rPr>
  </w:style>
  <w:style w:type="paragraph" w:customStyle="1" w:styleId="PaginanummerLerarenvoormorgen">
    <w:name w:val="Paginanummer Leraren voor morgen"/>
    <w:basedOn w:val="ZsysbasisLerarenvoormorgen"/>
    <w:uiPriority w:val="58"/>
    <w:rsid w:val="00D942C4"/>
    <w:pPr>
      <w:spacing w:line="230" w:lineRule="atLeast"/>
    </w:pPr>
    <w:rPr>
      <w:sz w:val="20"/>
    </w:rPr>
  </w:style>
  <w:style w:type="paragraph" w:customStyle="1" w:styleId="AfzendergegevensLerarenvoormorgen">
    <w:name w:val="Afzendergegevens Leraren voor morgen"/>
    <w:basedOn w:val="ZsysbasisdocumentgegevensLerarenvoormorgen"/>
    <w:uiPriority w:val="40"/>
    <w:rsid w:val="00135E7B"/>
  </w:style>
  <w:style w:type="paragraph" w:customStyle="1" w:styleId="AfzendergegevenskopjeLerarenvoormorgen">
    <w:name w:val="Afzendergegevens kopje Leraren voor morgen"/>
    <w:basedOn w:val="ZsysbasisdocumentgegevensLerarenvoormorgen"/>
    <w:semiHidden/>
    <w:rsid w:val="00135E7B"/>
  </w:style>
  <w:style w:type="numbering" w:customStyle="1" w:styleId="OpsommingtekenLerarenvoormorgen">
    <w:name w:val="Opsomming teken Leraren voor morgen"/>
    <w:uiPriority w:val="99"/>
    <w:semiHidden/>
    <w:rsid w:val="00670274"/>
    <w:pPr>
      <w:numPr>
        <w:numId w:val="8"/>
      </w:numPr>
    </w:pPr>
  </w:style>
  <w:style w:type="paragraph" w:customStyle="1" w:styleId="AlineavoorafbeeldingLerarenvoormorgen">
    <w:name w:val="Alinea voor afbeelding Leraren voor morgen"/>
    <w:basedOn w:val="ZsysbasisLerarenvoormorgen"/>
    <w:next w:val="BasistekstLerarenvoormorgen"/>
    <w:semiHidden/>
    <w:rsid w:val="005E02CD"/>
  </w:style>
  <w:style w:type="paragraph" w:customStyle="1" w:styleId="TitelLerarenvoormorgen">
    <w:name w:val="Titel Leraren voor morgen"/>
    <w:basedOn w:val="ZsysbasisLerarenvoormorgen"/>
    <w:uiPriority w:val="52"/>
    <w:rsid w:val="00F65963"/>
    <w:pPr>
      <w:keepLines/>
      <w:spacing w:line="677" w:lineRule="atLeast"/>
    </w:pPr>
    <w:rPr>
      <w:rFonts w:ascii="Arial Black" w:hAnsi="Arial Black"/>
      <w:color w:val="007DC3"/>
      <w:sz w:val="48"/>
    </w:rPr>
  </w:style>
  <w:style w:type="paragraph" w:customStyle="1" w:styleId="SubtitelLerarenvoormorgen">
    <w:name w:val="Subtitel Leraren voor morgen"/>
    <w:basedOn w:val="ZsysbasisLerarenvoormorgen"/>
    <w:uiPriority w:val="51"/>
    <w:rsid w:val="00AE1155"/>
    <w:pPr>
      <w:keepLines/>
      <w:spacing w:before="110" w:after="110" w:line="276" w:lineRule="atLeast"/>
    </w:pPr>
    <w:rPr>
      <w:b/>
      <w:caps/>
      <w:color w:val="FFFFFF" w:themeColor="light1"/>
      <w:sz w:val="24"/>
    </w:rPr>
  </w:style>
  <w:style w:type="numbering" w:customStyle="1" w:styleId="BijlagenummeringLerarenvoormorgen">
    <w:name w:val="Bijlagenummering Leraren voor morgen"/>
    <w:uiPriority w:val="99"/>
    <w:semiHidden/>
    <w:rsid w:val="00345315"/>
    <w:pPr>
      <w:numPr>
        <w:numId w:val="11"/>
      </w:numPr>
    </w:pPr>
  </w:style>
  <w:style w:type="paragraph" w:customStyle="1" w:styleId="Bijlagekop1Lerarenvoormorgen">
    <w:name w:val="Bijlage kop 1 Leraren voor morgen"/>
    <w:basedOn w:val="ZsysbasisLerarenvoormorgen"/>
    <w:next w:val="BasistekstLerarenvoormorgen"/>
    <w:uiPriority w:val="11"/>
    <w:qFormat/>
    <w:rsid w:val="00345315"/>
    <w:pPr>
      <w:keepNext/>
      <w:keepLines/>
      <w:numPr>
        <w:numId w:val="28"/>
      </w:numPr>
      <w:tabs>
        <w:tab w:val="left" w:pos="709"/>
      </w:tabs>
      <w:spacing w:after="252" w:line="553" w:lineRule="atLeast"/>
      <w:outlineLvl w:val="0"/>
    </w:pPr>
    <w:rPr>
      <w:b/>
      <w:bCs/>
      <w:color w:val="007DC3"/>
      <w:sz w:val="48"/>
      <w:szCs w:val="32"/>
    </w:rPr>
  </w:style>
  <w:style w:type="paragraph" w:customStyle="1" w:styleId="Bijlagekop2Lerarenvoormorgen">
    <w:name w:val="Bijlage kop 2 Leraren voor morgen"/>
    <w:basedOn w:val="ZsysbasisLerarenvoormorgen"/>
    <w:next w:val="BasistekstLerarenvoormorgen"/>
    <w:uiPriority w:val="12"/>
    <w:qFormat/>
    <w:rsid w:val="00345315"/>
    <w:pPr>
      <w:keepNext/>
      <w:keepLines/>
      <w:numPr>
        <w:ilvl w:val="1"/>
        <w:numId w:val="28"/>
      </w:numPr>
      <w:spacing w:after="252" w:line="276" w:lineRule="atLeast"/>
      <w:outlineLvl w:val="1"/>
    </w:pPr>
    <w:rPr>
      <w:b/>
      <w:bCs/>
      <w:iCs/>
      <w:caps/>
      <w:sz w:val="24"/>
      <w:szCs w:val="28"/>
    </w:rPr>
  </w:style>
  <w:style w:type="paragraph" w:styleId="Onderwerpvanopmerking">
    <w:name w:val="annotation subject"/>
    <w:basedOn w:val="ZsysbasisLerarenvoormorgen"/>
    <w:next w:val="BasistekstLerarenvoormorgen"/>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Lerarenvoormorgen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Lerarenvoormorgen"/>
    <w:next w:val="BasistekstLerarenvoormorgen"/>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Lerarenvoormorgen"/>
    <w:next w:val="BasistekstLerarenvoormorgen"/>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Leraren voor morgen"/>
    <w:basedOn w:val="ZsysbasisLerarenvoormorgen"/>
    <w:next w:val="BasistekstLerarenvoormorgen"/>
    <w:uiPriority w:val="62"/>
    <w:semiHidden/>
    <w:rsid w:val="00DD2A9E"/>
  </w:style>
  <w:style w:type="table" w:customStyle="1" w:styleId="TabelstijlblancoLerarenvoormorgen">
    <w:name w:val="Tabelstijl blanco Leraren voor morgen"/>
    <w:basedOn w:val="Standaardtabel"/>
    <w:uiPriority w:val="99"/>
    <w:qFormat/>
    <w:rsid w:val="00D16E87"/>
    <w:pPr>
      <w:spacing w:line="240" w:lineRule="auto"/>
    </w:pPr>
    <w:tblPr>
      <w:tblCellMar>
        <w:left w:w="0" w:type="dxa"/>
        <w:right w:w="0" w:type="dxa"/>
      </w:tblCellMar>
    </w:tblPr>
  </w:style>
  <w:style w:type="paragraph" w:customStyle="1" w:styleId="ZsysbasistocLerarenvoormorgen">
    <w:name w:val="Zsysbasistoc Leraren voor morgen"/>
    <w:basedOn w:val="ZsysbasisLerarenvoormorgen"/>
    <w:next w:val="BasistekstLerarenvoormorgen"/>
    <w:semiHidden/>
    <w:rsid w:val="00364B2C"/>
    <w:pPr>
      <w:ind w:left="709" w:right="567" w:hanging="709"/>
    </w:pPr>
  </w:style>
  <w:style w:type="numbering" w:customStyle="1" w:styleId="AgendapuntlijstLerarenvoormorgen">
    <w:name w:val="Agendapunt (lijst) Leraren voor morgen"/>
    <w:uiPriority w:val="99"/>
    <w:semiHidden/>
    <w:rsid w:val="001C6232"/>
    <w:pPr>
      <w:numPr>
        <w:numId w:val="22"/>
      </w:numPr>
    </w:pPr>
  </w:style>
  <w:style w:type="paragraph" w:customStyle="1" w:styleId="AgendapuntLerarenvoormorgen">
    <w:name w:val="Agendapunt Leraren voor morgen"/>
    <w:basedOn w:val="ZsysbasisLerarenvoormorgen"/>
    <w:semiHidden/>
    <w:rsid w:val="001C6232"/>
    <w:pPr>
      <w:numPr>
        <w:numId w:val="23"/>
      </w:numPr>
    </w:pPr>
  </w:style>
  <w:style w:type="paragraph" w:customStyle="1" w:styleId="DocumentnaamLerarenvoormorgen">
    <w:name w:val="Documentnaam Leraren voor morgen"/>
    <w:basedOn w:val="ZsysbasisLerarenvoormorgen"/>
    <w:next w:val="BasistekstLerarenvoormorgen"/>
    <w:semiHidden/>
    <w:rsid w:val="00B30352"/>
  </w:style>
  <w:style w:type="table" w:styleId="Kleurrijkraster">
    <w:name w:val="Colorful Grid"/>
    <w:basedOn w:val="Standaardtabel"/>
    <w:uiPriority w:val="73"/>
    <w:semiHidden/>
    <w:unhideWhenUsed/>
    <w:rsid w:val="0019042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
    <w:name w:val="Colorful List"/>
    <w:basedOn w:val="Standaardtabel"/>
    <w:uiPriority w:val="72"/>
    <w:semiHidden/>
    <w:unhideWhenUsed/>
    <w:rsid w:val="0019042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C6E4" w:themeFill="accent2" w:themeFillShade="CC"/>
      </w:tcPr>
    </w:tblStylePr>
    <w:tblStylePr w:type="lastRow">
      <w:rPr>
        <w:b/>
        <w:bCs/>
        <w:color w:val="8EC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arcering">
    <w:name w:val="Colorful Shading"/>
    <w:basedOn w:val="Standaardtabel"/>
    <w:uiPriority w:val="71"/>
    <w:semiHidden/>
    <w:unhideWhenUsed/>
    <w:rsid w:val="0019042B"/>
    <w:pPr>
      <w:spacing w:line="240" w:lineRule="auto"/>
    </w:pPr>
    <w:rPr>
      <w:color w:val="000000" w:themeColor="text1"/>
    </w:rPr>
    <w:tblPr>
      <w:tblStyleRowBandSize w:val="1"/>
      <w:tblStyleColBandSize w:val="1"/>
      <w:tblBorders>
        <w:top w:val="single" w:sz="24" w:space="0" w:color="D9ECF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9ECF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19042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Rastertabel1licht">
    <w:name w:val="Grid Table 1 Light"/>
    <w:basedOn w:val="Standaardtabel"/>
    <w:uiPriority w:val="46"/>
    <w:semiHidden/>
    <w:rsid w:val="001904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19042B"/>
    <w:pPr>
      <w:spacing w:line="240" w:lineRule="auto"/>
    </w:pPr>
    <w:tblPr>
      <w:tblStyleRowBandSize w:val="1"/>
      <w:tblStyleColBandSize w:val="1"/>
      <w:tblBorders>
        <w:top w:val="single" w:sz="4" w:space="0" w:color="81D1FF" w:themeColor="accent1" w:themeTint="66"/>
        <w:left w:val="single" w:sz="4" w:space="0" w:color="81D1FF" w:themeColor="accent1" w:themeTint="66"/>
        <w:bottom w:val="single" w:sz="4" w:space="0" w:color="81D1FF" w:themeColor="accent1" w:themeTint="66"/>
        <w:right w:val="single" w:sz="4" w:space="0" w:color="81D1FF" w:themeColor="accent1" w:themeTint="66"/>
        <w:insideH w:val="single" w:sz="4" w:space="0" w:color="81D1FF" w:themeColor="accent1" w:themeTint="66"/>
        <w:insideV w:val="single" w:sz="4" w:space="0" w:color="81D1FF" w:themeColor="accent1" w:themeTint="66"/>
      </w:tblBorders>
    </w:tblPr>
    <w:tblStylePr w:type="firstRow">
      <w:rPr>
        <w:b/>
        <w:bCs/>
      </w:rPr>
      <w:tblPr/>
      <w:tcPr>
        <w:tcBorders>
          <w:bottom w:val="single" w:sz="12" w:space="0" w:color="42BAFF" w:themeColor="accent1" w:themeTint="99"/>
        </w:tcBorders>
      </w:tcPr>
    </w:tblStylePr>
    <w:tblStylePr w:type="lastRow">
      <w:rPr>
        <w:b/>
        <w:bCs/>
      </w:rPr>
      <w:tblPr/>
      <w:tcPr>
        <w:tcBorders>
          <w:top w:val="double" w:sz="2" w:space="0" w:color="42BA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19042B"/>
    <w:pPr>
      <w:spacing w:line="240" w:lineRule="auto"/>
    </w:pPr>
    <w:tblPr>
      <w:tblStyleRowBandSize w:val="1"/>
      <w:tblStyleColBandSize w:val="1"/>
      <w:tblBorders>
        <w:top w:val="single" w:sz="4" w:space="0" w:color="EFF7FB" w:themeColor="accent2" w:themeTint="66"/>
        <w:left w:val="single" w:sz="4" w:space="0" w:color="EFF7FB" w:themeColor="accent2" w:themeTint="66"/>
        <w:bottom w:val="single" w:sz="4" w:space="0" w:color="EFF7FB" w:themeColor="accent2" w:themeTint="66"/>
        <w:right w:val="single" w:sz="4" w:space="0" w:color="EFF7FB" w:themeColor="accent2" w:themeTint="66"/>
        <w:insideH w:val="single" w:sz="4" w:space="0" w:color="EFF7FB" w:themeColor="accent2" w:themeTint="66"/>
        <w:insideV w:val="single" w:sz="4" w:space="0" w:color="EFF7FB" w:themeColor="accent2" w:themeTint="66"/>
      </w:tblBorders>
    </w:tblPr>
    <w:tblStylePr w:type="firstRow">
      <w:rPr>
        <w:b/>
        <w:bCs/>
      </w:rPr>
      <w:tblPr/>
      <w:tcPr>
        <w:tcBorders>
          <w:bottom w:val="single" w:sz="12" w:space="0" w:color="E8F3F9" w:themeColor="accent2" w:themeTint="99"/>
        </w:tcBorders>
      </w:tcPr>
    </w:tblStylePr>
    <w:tblStylePr w:type="lastRow">
      <w:rPr>
        <w:b/>
        <w:bCs/>
      </w:rPr>
      <w:tblPr/>
      <w:tcPr>
        <w:tcBorders>
          <w:top w:val="double" w:sz="2" w:space="0" w:color="E8F3F9"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19042B"/>
    <w:pPr>
      <w:spacing w:line="240" w:lineRule="auto"/>
    </w:pPr>
    <w:tblPr>
      <w:tblStyleRowBandSize w:val="1"/>
      <w:tblStyleColBandSize w:val="1"/>
      <w:tblBorders>
        <w:top w:val="single" w:sz="4" w:space="0" w:color="81D1FF" w:themeColor="accent3" w:themeTint="66"/>
        <w:left w:val="single" w:sz="4" w:space="0" w:color="81D1FF" w:themeColor="accent3" w:themeTint="66"/>
        <w:bottom w:val="single" w:sz="4" w:space="0" w:color="81D1FF" w:themeColor="accent3" w:themeTint="66"/>
        <w:right w:val="single" w:sz="4" w:space="0" w:color="81D1FF" w:themeColor="accent3" w:themeTint="66"/>
        <w:insideH w:val="single" w:sz="4" w:space="0" w:color="81D1FF" w:themeColor="accent3" w:themeTint="66"/>
        <w:insideV w:val="single" w:sz="4" w:space="0" w:color="81D1FF" w:themeColor="accent3" w:themeTint="66"/>
      </w:tblBorders>
    </w:tblPr>
    <w:tblStylePr w:type="firstRow">
      <w:rPr>
        <w:b/>
        <w:bCs/>
      </w:rPr>
      <w:tblPr/>
      <w:tcPr>
        <w:tcBorders>
          <w:bottom w:val="single" w:sz="12" w:space="0" w:color="42BAFF" w:themeColor="accent3" w:themeTint="99"/>
        </w:tcBorders>
      </w:tcPr>
    </w:tblStylePr>
    <w:tblStylePr w:type="lastRow">
      <w:rPr>
        <w:b/>
        <w:bCs/>
      </w:rPr>
      <w:tblPr/>
      <w:tcPr>
        <w:tcBorders>
          <w:top w:val="double" w:sz="2" w:space="0" w:color="42BA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19042B"/>
    <w:pPr>
      <w:spacing w:line="240" w:lineRule="auto"/>
    </w:pPr>
    <w:tblPr>
      <w:tblStyleRowBandSize w:val="1"/>
      <w:tblStyleColBandSize w:val="1"/>
      <w:tblBorders>
        <w:top w:val="single" w:sz="4" w:space="0" w:color="EFF7FB" w:themeColor="accent4" w:themeTint="66"/>
        <w:left w:val="single" w:sz="4" w:space="0" w:color="EFF7FB" w:themeColor="accent4" w:themeTint="66"/>
        <w:bottom w:val="single" w:sz="4" w:space="0" w:color="EFF7FB" w:themeColor="accent4" w:themeTint="66"/>
        <w:right w:val="single" w:sz="4" w:space="0" w:color="EFF7FB" w:themeColor="accent4" w:themeTint="66"/>
        <w:insideH w:val="single" w:sz="4" w:space="0" w:color="EFF7FB" w:themeColor="accent4" w:themeTint="66"/>
        <w:insideV w:val="single" w:sz="4" w:space="0" w:color="EFF7FB" w:themeColor="accent4" w:themeTint="66"/>
      </w:tblBorders>
    </w:tblPr>
    <w:tblStylePr w:type="firstRow">
      <w:rPr>
        <w:b/>
        <w:bCs/>
      </w:rPr>
      <w:tblPr/>
      <w:tcPr>
        <w:tcBorders>
          <w:bottom w:val="single" w:sz="12" w:space="0" w:color="E8F3F9" w:themeColor="accent4" w:themeTint="99"/>
        </w:tcBorders>
      </w:tcPr>
    </w:tblStylePr>
    <w:tblStylePr w:type="lastRow">
      <w:rPr>
        <w:b/>
        <w:bCs/>
      </w:rPr>
      <w:tblPr/>
      <w:tcPr>
        <w:tcBorders>
          <w:top w:val="double" w:sz="2" w:space="0" w:color="E8F3F9"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19042B"/>
    <w:pPr>
      <w:spacing w:line="240" w:lineRule="auto"/>
    </w:pPr>
    <w:tblPr>
      <w:tblStyleRowBandSize w:val="1"/>
      <w:tblStyleColBandSize w:val="1"/>
      <w:tblBorders>
        <w:top w:val="single" w:sz="4" w:space="0" w:color="81D1FF" w:themeColor="accent5" w:themeTint="66"/>
        <w:left w:val="single" w:sz="4" w:space="0" w:color="81D1FF" w:themeColor="accent5" w:themeTint="66"/>
        <w:bottom w:val="single" w:sz="4" w:space="0" w:color="81D1FF" w:themeColor="accent5" w:themeTint="66"/>
        <w:right w:val="single" w:sz="4" w:space="0" w:color="81D1FF" w:themeColor="accent5" w:themeTint="66"/>
        <w:insideH w:val="single" w:sz="4" w:space="0" w:color="81D1FF" w:themeColor="accent5" w:themeTint="66"/>
        <w:insideV w:val="single" w:sz="4" w:space="0" w:color="81D1FF" w:themeColor="accent5" w:themeTint="66"/>
      </w:tblBorders>
    </w:tblPr>
    <w:tblStylePr w:type="firstRow">
      <w:rPr>
        <w:b/>
        <w:bCs/>
      </w:rPr>
      <w:tblPr/>
      <w:tcPr>
        <w:tcBorders>
          <w:bottom w:val="single" w:sz="12" w:space="0" w:color="42BAFF" w:themeColor="accent5" w:themeTint="99"/>
        </w:tcBorders>
      </w:tcPr>
    </w:tblStylePr>
    <w:tblStylePr w:type="lastRow">
      <w:rPr>
        <w:b/>
        <w:bCs/>
      </w:rPr>
      <w:tblPr/>
      <w:tcPr>
        <w:tcBorders>
          <w:top w:val="double" w:sz="2" w:space="0" w:color="42BAFF"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19042B"/>
    <w:pPr>
      <w:spacing w:line="240" w:lineRule="auto"/>
    </w:pPr>
    <w:tblPr>
      <w:tblStyleRowBandSize w:val="1"/>
      <w:tblStyleColBandSize w:val="1"/>
      <w:tblBorders>
        <w:top w:val="single" w:sz="4" w:space="0" w:color="EFF7FB" w:themeColor="accent6" w:themeTint="66"/>
        <w:left w:val="single" w:sz="4" w:space="0" w:color="EFF7FB" w:themeColor="accent6" w:themeTint="66"/>
        <w:bottom w:val="single" w:sz="4" w:space="0" w:color="EFF7FB" w:themeColor="accent6" w:themeTint="66"/>
        <w:right w:val="single" w:sz="4" w:space="0" w:color="EFF7FB" w:themeColor="accent6" w:themeTint="66"/>
        <w:insideH w:val="single" w:sz="4" w:space="0" w:color="EFF7FB" w:themeColor="accent6" w:themeTint="66"/>
        <w:insideV w:val="single" w:sz="4" w:space="0" w:color="EFF7FB" w:themeColor="accent6" w:themeTint="66"/>
      </w:tblBorders>
    </w:tblPr>
    <w:tblStylePr w:type="firstRow">
      <w:rPr>
        <w:b/>
        <w:bCs/>
      </w:rPr>
      <w:tblPr/>
      <w:tcPr>
        <w:tcBorders>
          <w:bottom w:val="single" w:sz="12" w:space="0" w:color="E8F3F9" w:themeColor="accent6" w:themeTint="99"/>
        </w:tcBorders>
      </w:tcPr>
    </w:tblStylePr>
    <w:tblStylePr w:type="lastRow">
      <w:rPr>
        <w:b/>
        <w:bCs/>
      </w:rPr>
      <w:tblPr/>
      <w:tcPr>
        <w:tcBorders>
          <w:top w:val="double" w:sz="2" w:space="0" w:color="E8F3F9"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1904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19042B"/>
    <w:pPr>
      <w:spacing w:line="240" w:lineRule="auto"/>
    </w:pPr>
    <w:tblPr>
      <w:tblStyleRowBandSize w:val="1"/>
      <w:tblStyleColBandSize w:val="1"/>
      <w:tblBorders>
        <w:top w:val="single" w:sz="2" w:space="0" w:color="42BAFF" w:themeColor="accent1" w:themeTint="99"/>
        <w:bottom w:val="single" w:sz="2" w:space="0" w:color="42BAFF" w:themeColor="accent1" w:themeTint="99"/>
        <w:insideH w:val="single" w:sz="2" w:space="0" w:color="42BAFF" w:themeColor="accent1" w:themeTint="99"/>
        <w:insideV w:val="single" w:sz="2" w:space="0" w:color="42BAFF" w:themeColor="accent1" w:themeTint="99"/>
      </w:tblBorders>
    </w:tblPr>
    <w:tblStylePr w:type="firstRow">
      <w:rPr>
        <w:b/>
        <w:bCs/>
      </w:rPr>
      <w:tblPr/>
      <w:tcPr>
        <w:tcBorders>
          <w:top w:val="nil"/>
          <w:bottom w:val="single" w:sz="12" w:space="0" w:color="42BAFF" w:themeColor="accent1" w:themeTint="99"/>
          <w:insideH w:val="nil"/>
          <w:insideV w:val="nil"/>
        </w:tcBorders>
        <w:shd w:val="clear" w:color="auto" w:fill="FFFFFF" w:themeFill="background1"/>
      </w:tcPr>
    </w:tblStylePr>
    <w:tblStylePr w:type="lastRow">
      <w:rPr>
        <w:b/>
        <w:bCs/>
      </w:rPr>
      <w:tblPr/>
      <w:tcPr>
        <w:tcBorders>
          <w:top w:val="double" w:sz="2" w:space="0" w:color="42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table" w:styleId="Rastertabel2-Accent2">
    <w:name w:val="Grid Table 2 Accent 2"/>
    <w:basedOn w:val="Standaardtabel"/>
    <w:uiPriority w:val="47"/>
    <w:semiHidden/>
    <w:rsid w:val="0019042B"/>
    <w:pPr>
      <w:spacing w:line="240" w:lineRule="auto"/>
    </w:pPr>
    <w:tblPr>
      <w:tblStyleRowBandSize w:val="1"/>
      <w:tblStyleColBandSize w:val="1"/>
      <w:tblBorders>
        <w:top w:val="single" w:sz="2" w:space="0" w:color="E8F3F9" w:themeColor="accent2" w:themeTint="99"/>
        <w:bottom w:val="single" w:sz="2" w:space="0" w:color="E8F3F9" w:themeColor="accent2" w:themeTint="99"/>
        <w:insideH w:val="single" w:sz="2" w:space="0" w:color="E8F3F9" w:themeColor="accent2" w:themeTint="99"/>
        <w:insideV w:val="single" w:sz="2" w:space="0" w:color="E8F3F9" w:themeColor="accent2" w:themeTint="99"/>
      </w:tblBorders>
    </w:tblPr>
    <w:tblStylePr w:type="firstRow">
      <w:rPr>
        <w:b/>
        <w:bCs/>
      </w:rPr>
      <w:tblPr/>
      <w:tcPr>
        <w:tcBorders>
          <w:top w:val="nil"/>
          <w:bottom w:val="single" w:sz="12" w:space="0" w:color="E8F3F9" w:themeColor="accent2" w:themeTint="99"/>
          <w:insideH w:val="nil"/>
          <w:insideV w:val="nil"/>
        </w:tcBorders>
        <w:shd w:val="clear" w:color="auto" w:fill="FFFFFF" w:themeFill="background1"/>
      </w:tcPr>
    </w:tblStylePr>
    <w:tblStylePr w:type="lastRow">
      <w:rPr>
        <w:b/>
        <w:bCs/>
      </w:rPr>
      <w:tblPr/>
      <w:tcPr>
        <w:tcBorders>
          <w:top w:val="double" w:sz="2" w:space="0" w:color="E8F3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BFD" w:themeFill="accent2" w:themeFillTint="33"/>
      </w:tcPr>
    </w:tblStylePr>
    <w:tblStylePr w:type="band1Horz">
      <w:tblPr/>
      <w:tcPr>
        <w:shd w:val="clear" w:color="auto" w:fill="F7FBFD" w:themeFill="accent2" w:themeFillTint="33"/>
      </w:tcPr>
    </w:tblStylePr>
  </w:style>
  <w:style w:type="table" w:styleId="Rastertabel2-Accent3">
    <w:name w:val="Grid Table 2 Accent 3"/>
    <w:basedOn w:val="Standaardtabel"/>
    <w:uiPriority w:val="47"/>
    <w:semiHidden/>
    <w:rsid w:val="0019042B"/>
    <w:pPr>
      <w:spacing w:line="240" w:lineRule="auto"/>
    </w:pPr>
    <w:tblPr>
      <w:tblStyleRowBandSize w:val="1"/>
      <w:tblStyleColBandSize w:val="1"/>
      <w:tblBorders>
        <w:top w:val="single" w:sz="2" w:space="0" w:color="42BAFF" w:themeColor="accent3" w:themeTint="99"/>
        <w:bottom w:val="single" w:sz="2" w:space="0" w:color="42BAFF" w:themeColor="accent3" w:themeTint="99"/>
        <w:insideH w:val="single" w:sz="2" w:space="0" w:color="42BAFF" w:themeColor="accent3" w:themeTint="99"/>
        <w:insideV w:val="single" w:sz="2" w:space="0" w:color="42BAFF" w:themeColor="accent3" w:themeTint="99"/>
      </w:tblBorders>
    </w:tblPr>
    <w:tblStylePr w:type="firstRow">
      <w:rPr>
        <w:b/>
        <w:bCs/>
      </w:rPr>
      <w:tblPr/>
      <w:tcPr>
        <w:tcBorders>
          <w:top w:val="nil"/>
          <w:bottom w:val="single" w:sz="12" w:space="0" w:color="42BAFF" w:themeColor="accent3" w:themeTint="99"/>
          <w:insideH w:val="nil"/>
          <w:insideV w:val="nil"/>
        </w:tcBorders>
        <w:shd w:val="clear" w:color="auto" w:fill="FFFFFF" w:themeFill="background1"/>
      </w:tcPr>
    </w:tblStylePr>
    <w:tblStylePr w:type="lastRow">
      <w:rPr>
        <w:b/>
        <w:bCs/>
      </w:rPr>
      <w:tblPr/>
      <w:tcPr>
        <w:tcBorders>
          <w:top w:val="double" w:sz="2" w:space="0" w:color="42BA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8FF" w:themeFill="accent3" w:themeFillTint="33"/>
      </w:tcPr>
    </w:tblStylePr>
    <w:tblStylePr w:type="band1Horz">
      <w:tblPr/>
      <w:tcPr>
        <w:shd w:val="clear" w:color="auto" w:fill="C0E8FF" w:themeFill="accent3" w:themeFillTint="33"/>
      </w:tcPr>
    </w:tblStylePr>
  </w:style>
  <w:style w:type="table" w:styleId="Rastertabel2-Accent4">
    <w:name w:val="Grid Table 2 Accent 4"/>
    <w:basedOn w:val="Standaardtabel"/>
    <w:uiPriority w:val="47"/>
    <w:semiHidden/>
    <w:rsid w:val="0019042B"/>
    <w:pPr>
      <w:spacing w:line="240" w:lineRule="auto"/>
    </w:pPr>
    <w:tblPr>
      <w:tblStyleRowBandSize w:val="1"/>
      <w:tblStyleColBandSize w:val="1"/>
      <w:tblBorders>
        <w:top w:val="single" w:sz="2" w:space="0" w:color="E8F3F9" w:themeColor="accent4" w:themeTint="99"/>
        <w:bottom w:val="single" w:sz="2" w:space="0" w:color="E8F3F9" w:themeColor="accent4" w:themeTint="99"/>
        <w:insideH w:val="single" w:sz="2" w:space="0" w:color="E8F3F9" w:themeColor="accent4" w:themeTint="99"/>
        <w:insideV w:val="single" w:sz="2" w:space="0" w:color="E8F3F9" w:themeColor="accent4" w:themeTint="99"/>
      </w:tblBorders>
    </w:tblPr>
    <w:tblStylePr w:type="firstRow">
      <w:rPr>
        <w:b/>
        <w:bCs/>
      </w:rPr>
      <w:tblPr/>
      <w:tcPr>
        <w:tcBorders>
          <w:top w:val="nil"/>
          <w:bottom w:val="single" w:sz="12" w:space="0" w:color="E8F3F9" w:themeColor="accent4" w:themeTint="99"/>
          <w:insideH w:val="nil"/>
          <w:insideV w:val="nil"/>
        </w:tcBorders>
        <w:shd w:val="clear" w:color="auto" w:fill="FFFFFF" w:themeFill="background1"/>
      </w:tcPr>
    </w:tblStylePr>
    <w:tblStylePr w:type="lastRow">
      <w:rPr>
        <w:b/>
        <w:bCs/>
      </w:rPr>
      <w:tblPr/>
      <w:tcPr>
        <w:tcBorders>
          <w:top w:val="double" w:sz="2" w:space="0" w:color="E8F3F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BFD" w:themeFill="accent4" w:themeFillTint="33"/>
      </w:tcPr>
    </w:tblStylePr>
    <w:tblStylePr w:type="band1Horz">
      <w:tblPr/>
      <w:tcPr>
        <w:shd w:val="clear" w:color="auto" w:fill="F7FBFD" w:themeFill="accent4" w:themeFillTint="33"/>
      </w:tcPr>
    </w:tblStylePr>
  </w:style>
  <w:style w:type="table" w:styleId="Rastertabel2-Accent5">
    <w:name w:val="Grid Table 2 Accent 5"/>
    <w:basedOn w:val="Standaardtabel"/>
    <w:uiPriority w:val="47"/>
    <w:semiHidden/>
    <w:rsid w:val="0019042B"/>
    <w:pPr>
      <w:spacing w:line="240" w:lineRule="auto"/>
    </w:pPr>
    <w:tblPr>
      <w:tblStyleRowBandSize w:val="1"/>
      <w:tblStyleColBandSize w:val="1"/>
      <w:tblBorders>
        <w:top w:val="single" w:sz="2" w:space="0" w:color="42BAFF" w:themeColor="accent5" w:themeTint="99"/>
        <w:bottom w:val="single" w:sz="2" w:space="0" w:color="42BAFF" w:themeColor="accent5" w:themeTint="99"/>
        <w:insideH w:val="single" w:sz="2" w:space="0" w:color="42BAFF" w:themeColor="accent5" w:themeTint="99"/>
        <w:insideV w:val="single" w:sz="2" w:space="0" w:color="42BAFF" w:themeColor="accent5" w:themeTint="99"/>
      </w:tblBorders>
    </w:tblPr>
    <w:tblStylePr w:type="firstRow">
      <w:rPr>
        <w:b/>
        <w:bCs/>
      </w:rPr>
      <w:tblPr/>
      <w:tcPr>
        <w:tcBorders>
          <w:top w:val="nil"/>
          <w:bottom w:val="single" w:sz="12" w:space="0" w:color="42BAFF" w:themeColor="accent5" w:themeTint="99"/>
          <w:insideH w:val="nil"/>
          <w:insideV w:val="nil"/>
        </w:tcBorders>
        <w:shd w:val="clear" w:color="auto" w:fill="FFFFFF" w:themeFill="background1"/>
      </w:tcPr>
    </w:tblStylePr>
    <w:tblStylePr w:type="lastRow">
      <w:rPr>
        <w:b/>
        <w:bCs/>
      </w:rPr>
      <w:tblPr/>
      <w:tcPr>
        <w:tcBorders>
          <w:top w:val="double" w:sz="2" w:space="0" w:color="42BA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8FF" w:themeFill="accent5" w:themeFillTint="33"/>
      </w:tcPr>
    </w:tblStylePr>
    <w:tblStylePr w:type="band1Horz">
      <w:tblPr/>
      <w:tcPr>
        <w:shd w:val="clear" w:color="auto" w:fill="C0E8FF" w:themeFill="accent5" w:themeFillTint="33"/>
      </w:tcPr>
    </w:tblStylePr>
  </w:style>
  <w:style w:type="table" w:styleId="Rastertabel2-Accent6">
    <w:name w:val="Grid Table 2 Accent 6"/>
    <w:basedOn w:val="Standaardtabel"/>
    <w:uiPriority w:val="47"/>
    <w:semiHidden/>
    <w:rsid w:val="0019042B"/>
    <w:pPr>
      <w:spacing w:line="240" w:lineRule="auto"/>
    </w:pPr>
    <w:tblPr>
      <w:tblStyleRowBandSize w:val="1"/>
      <w:tblStyleColBandSize w:val="1"/>
      <w:tblBorders>
        <w:top w:val="single" w:sz="2" w:space="0" w:color="E8F3F9" w:themeColor="accent6" w:themeTint="99"/>
        <w:bottom w:val="single" w:sz="2" w:space="0" w:color="E8F3F9" w:themeColor="accent6" w:themeTint="99"/>
        <w:insideH w:val="single" w:sz="2" w:space="0" w:color="E8F3F9" w:themeColor="accent6" w:themeTint="99"/>
        <w:insideV w:val="single" w:sz="2" w:space="0" w:color="E8F3F9" w:themeColor="accent6" w:themeTint="99"/>
      </w:tblBorders>
    </w:tblPr>
    <w:tblStylePr w:type="firstRow">
      <w:rPr>
        <w:b/>
        <w:bCs/>
      </w:rPr>
      <w:tblPr/>
      <w:tcPr>
        <w:tcBorders>
          <w:top w:val="nil"/>
          <w:bottom w:val="single" w:sz="12" w:space="0" w:color="E8F3F9" w:themeColor="accent6" w:themeTint="99"/>
          <w:insideH w:val="nil"/>
          <w:insideV w:val="nil"/>
        </w:tcBorders>
        <w:shd w:val="clear" w:color="auto" w:fill="FFFFFF" w:themeFill="background1"/>
      </w:tcPr>
    </w:tblStylePr>
    <w:tblStylePr w:type="lastRow">
      <w:rPr>
        <w:b/>
        <w:bCs/>
      </w:rPr>
      <w:tblPr/>
      <w:tcPr>
        <w:tcBorders>
          <w:top w:val="double" w:sz="2" w:space="0" w:color="E8F3F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BFD" w:themeFill="accent6" w:themeFillTint="33"/>
      </w:tcPr>
    </w:tblStylePr>
    <w:tblStylePr w:type="band1Horz">
      <w:tblPr/>
      <w:tcPr>
        <w:shd w:val="clear" w:color="auto" w:fill="F7FBFD" w:themeFill="accent6" w:themeFillTint="33"/>
      </w:tcPr>
    </w:tblStylePr>
  </w:style>
  <w:style w:type="table" w:styleId="Rastertabel3">
    <w:name w:val="Grid Table 3"/>
    <w:basedOn w:val="Standaardtabel"/>
    <w:uiPriority w:val="48"/>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19042B"/>
    <w:pPr>
      <w:spacing w:line="240" w:lineRule="auto"/>
    </w:pPr>
    <w:tblPr>
      <w:tblStyleRowBandSize w:val="1"/>
      <w:tblStyleColBandSize w:val="1"/>
      <w:tblBorders>
        <w:top w:val="single" w:sz="4" w:space="0" w:color="42BAFF" w:themeColor="accent1" w:themeTint="99"/>
        <w:left w:val="single" w:sz="4" w:space="0" w:color="42BAFF" w:themeColor="accent1" w:themeTint="99"/>
        <w:bottom w:val="single" w:sz="4" w:space="0" w:color="42BAFF" w:themeColor="accent1" w:themeTint="99"/>
        <w:right w:val="single" w:sz="4" w:space="0" w:color="42BAFF" w:themeColor="accent1" w:themeTint="99"/>
        <w:insideH w:val="single" w:sz="4" w:space="0" w:color="42BAFF" w:themeColor="accent1" w:themeTint="99"/>
        <w:insideV w:val="single" w:sz="4" w:space="0" w:color="42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neCell">
      <w:tblPr/>
      <w:tcPr>
        <w:tcBorders>
          <w:bottom w:val="single" w:sz="4" w:space="0" w:color="42BAFF" w:themeColor="accent1" w:themeTint="99"/>
        </w:tcBorders>
      </w:tcPr>
    </w:tblStylePr>
    <w:tblStylePr w:type="nwCell">
      <w:tblPr/>
      <w:tcPr>
        <w:tcBorders>
          <w:bottom w:val="single" w:sz="4" w:space="0" w:color="42BAFF" w:themeColor="accent1" w:themeTint="99"/>
        </w:tcBorders>
      </w:tcPr>
    </w:tblStylePr>
    <w:tblStylePr w:type="seCell">
      <w:tblPr/>
      <w:tcPr>
        <w:tcBorders>
          <w:top w:val="single" w:sz="4" w:space="0" w:color="42BAFF" w:themeColor="accent1" w:themeTint="99"/>
        </w:tcBorders>
      </w:tcPr>
    </w:tblStylePr>
    <w:tblStylePr w:type="swCell">
      <w:tblPr/>
      <w:tcPr>
        <w:tcBorders>
          <w:top w:val="single" w:sz="4" w:space="0" w:color="42BAFF" w:themeColor="accent1" w:themeTint="99"/>
        </w:tcBorders>
      </w:tcPr>
    </w:tblStylePr>
  </w:style>
  <w:style w:type="table" w:styleId="Rastertabel3-Accent2">
    <w:name w:val="Grid Table 3 Accent 2"/>
    <w:basedOn w:val="Standaardtabel"/>
    <w:uiPriority w:val="48"/>
    <w:semiHidden/>
    <w:rsid w:val="0019042B"/>
    <w:pPr>
      <w:spacing w:line="240" w:lineRule="auto"/>
    </w:pPr>
    <w:tblPr>
      <w:tblStyleRowBandSize w:val="1"/>
      <w:tblStyleColBandSize w:val="1"/>
      <w:tblBorders>
        <w:top w:val="single" w:sz="4" w:space="0" w:color="E8F3F9" w:themeColor="accent2" w:themeTint="99"/>
        <w:left w:val="single" w:sz="4" w:space="0" w:color="E8F3F9" w:themeColor="accent2" w:themeTint="99"/>
        <w:bottom w:val="single" w:sz="4" w:space="0" w:color="E8F3F9" w:themeColor="accent2" w:themeTint="99"/>
        <w:right w:val="single" w:sz="4" w:space="0" w:color="E8F3F9" w:themeColor="accent2" w:themeTint="99"/>
        <w:insideH w:val="single" w:sz="4" w:space="0" w:color="E8F3F9" w:themeColor="accent2" w:themeTint="99"/>
        <w:insideV w:val="single" w:sz="4" w:space="0" w:color="E8F3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BFD" w:themeFill="accent2" w:themeFillTint="33"/>
      </w:tcPr>
    </w:tblStylePr>
    <w:tblStylePr w:type="band1Horz">
      <w:tblPr/>
      <w:tcPr>
        <w:shd w:val="clear" w:color="auto" w:fill="F7FBFD" w:themeFill="accent2" w:themeFillTint="33"/>
      </w:tcPr>
    </w:tblStylePr>
    <w:tblStylePr w:type="neCell">
      <w:tblPr/>
      <w:tcPr>
        <w:tcBorders>
          <w:bottom w:val="single" w:sz="4" w:space="0" w:color="E8F3F9" w:themeColor="accent2" w:themeTint="99"/>
        </w:tcBorders>
      </w:tcPr>
    </w:tblStylePr>
    <w:tblStylePr w:type="nwCell">
      <w:tblPr/>
      <w:tcPr>
        <w:tcBorders>
          <w:bottom w:val="single" w:sz="4" w:space="0" w:color="E8F3F9" w:themeColor="accent2" w:themeTint="99"/>
        </w:tcBorders>
      </w:tcPr>
    </w:tblStylePr>
    <w:tblStylePr w:type="seCell">
      <w:tblPr/>
      <w:tcPr>
        <w:tcBorders>
          <w:top w:val="single" w:sz="4" w:space="0" w:color="E8F3F9" w:themeColor="accent2" w:themeTint="99"/>
        </w:tcBorders>
      </w:tcPr>
    </w:tblStylePr>
    <w:tblStylePr w:type="swCell">
      <w:tblPr/>
      <w:tcPr>
        <w:tcBorders>
          <w:top w:val="single" w:sz="4" w:space="0" w:color="E8F3F9" w:themeColor="accent2" w:themeTint="99"/>
        </w:tcBorders>
      </w:tcPr>
    </w:tblStylePr>
  </w:style>
  <w:style w:type="table" w:styleId="Rastertabel3-Accent3">
    <w:name w:val="Grid Table 3 Accent 3"/>
    <w:basedOn w:val="Standaardtabel"/>
    <w:uiPriority w:val="48"/>
    <w:semiHidden/>
    <w:rsid w:val="0019042B"/>
    <w:pPr>
      <w:spacing w:line="240" w:lineRule="auto"/>
    </w:pPr>
    <w:tblPr>
      <w:tblStyleRowBandSize w:val="1"/>
      <w:tblStyleColBandSize w:val="1"/>
      <w:tblBorders>
        <w:top w:val="single" w:sz="4" w:space="0" w:color="42BAFF" w:themeColor="accent3" w:themeTint="99"/>
        <w:left w:val="single" w:sz="4" w:space="0" w:color="42BAFF" w:themeColor="accent3" w:themeTint="99"/>
        <w:bottom w:val="single" w:sz="4" w:space="0" w:color="42BAFF" w:themeColor="accent3" w:themeTint="99"/>
        <w:right w:val="single" w:sz="4" w:space="0" w:color="42BAFF" w:themeColor="accent3" w:themeTint="99"/>
        <w:insideH w:val="single" w:sz="4" w:space="0" w:color="42BAFF" w:themeColor="accent3" w:themeTint="99"/>
        <w:insideV w:val="single" w:sz="4" w:space="0" w:color="42B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8FF" w:themeFill="accent3" w:themeFillTint="33"/>
      </w:tcPr>
    </w:tblStylePr>
    <w:tblStylePr w:type="band1Horz">
      <w:tblPr/>
      <w:tcPr>
        <w:shd w:val="clear" w:color="auto" w:fill="C0E8FF" w:themeFill="accent3" w:themeFillTint="33"/>
      </w:tcPr>
    </w:tblStylePr>
    <w:tblStylePr w:type="neCell">
      <w:tblPr/>
      <w:tcPr>
        <w:tcBorders>
          <w:bottom w:val="single" w:sz="4" w:space="0" w:color="42BAFF" w:themeColor="accent3" w:themeTint="99"/>
        </w:tcBorders>
      </w:tcPr>
    </w:tblStylePr>
    <w:tblStylePr w:type="nwCell">
      <w:tblPr/>
      <w:tcPr>
        <w:tcBorders>
          <w:bottom w:val="single" w:sz="4" w:space="0" w:color="42BAFF" w:themeColor="accent3" w:themeTint="99"/>
        </w:tcBorders>
      </w:tcPr>
    </w:tblStylePr>
    <w:tblStylePr w:type="seCell">
      <w:tblPr/>
      <w:tcPr>
        <w:tcBorders>
          <w:top w:val="single" w:sz="4" w:space="0" w:color="42BAFF" w:themeColor="accent3" w:themeTint="99"/>
        </w:tcBorders>
      </w:tcPr>
    </w:tblStylePr>
    <w:tblStylePr w:type="swCell">
      <w:tblPr/>
      <w:tcPr>
        <w:tcBorders>
          <w:top w:val="single" w:sz="4" w:space="0" w:color="42BAFF" w:themeColor="accent3" w:themeTint="99"/>
        </w:tcBorders>
      </w:tcPr>
    </w:tblStylePr>
  </w:style>
  <w:style w:type="table" w:styleId="Rastertabel3-Accent4">
    <w:name w:val="Grid Table 3 Accent 4"/>
    <w:basedOn w:val="Standaardtabel"/>
    <w:uiPriority w:val="48"/>
    <w:semiHidden/>
    <w:rsid w:val="0019042B"/>
    <w:pPr>
      <w:spacing w:line="240" w:lineRule="auto"/>
    </w:pPr>
    <w:tblPr>
      <w:tblStyleRowBandSize w:val="1"/>
      <w:tblStyleColBandSize w:val="1"/>
      <w:tblBorders>
        <w:top w:val="single" w:sz="4" w:space="0" w:color="E8F3F9" w:themeColor="accent4" w:themeTint="99"/>
        <w:left w:val="single" w:sz="4" w:space="0" w:color="E8F3F9" w:themeColor="accent4" w:themeTint="99"/>
        <w:bottom w:val="single" w:sz="4" w:space="0" w:color="E8F3F9" w:themeColor="accent4" w:themeTint="99"/>
        <w:right w:val="single" w:sz="4" w:space="0" w:color="E8F3F9" w:themeColor="accent4" w:themeTint="99"/>
        <w:insideH w:val="single" w:sz="4" w:space="0" w:color="E8F3F9" w:themeColor="accent4" w:themeTint="99"/>
        <w:insideV w:val="single" w:sz="4" w:space="0" w:color="E8F3F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BFD" w:themeFill="accent4" w:themeFillTint="33"/>
      </w:tcPr>
    </w:tblStylePr>
    <w:tblStylePr w:type="band1Horz">
      <w:tblPr/>
      <w:tcPr>
        <w:shd w:val="clear" w:color="auto" w:fill="F7FBFD" w:themeFill="accent4" w:themeFillTint="33"/>
      </w:tcPr>
    </w:tblStylePr>
    <w:tblStylePr w:type="neCell">
      <w:tblPr/>
      <w:tcPr>
        <w:tcBorders>
          <w:bottom w:val="single" w:sz="4" w:space="0" w:color="E8F3F9" w:themeColor="accent4" w:themeTint="99"/>
        </w:tcBorders>
      </w:tcPr>
    </w:tblStylePr>
    <w:tblStylePr w:type="nwCell">
      <w:tblPr/>
      <w:tcPr>
        <w:tcBorders>
          <w:bottom w:val="single" w:sz="4" w:space="0" w:color="E8F3F9" w:themeColor="accent4" w:themeTint="99"/>
        </w:tcBorders>
      </w:tcPr>
    </w:tblStylePr>
    <w:tblStylePr w:type="seCell">
      <w:tblPr/>
      <w:tcPr>
        <w:tcBorders>
          <w:top w:val="single" w:sz="4" w:space="0" w:color="E8F3F9" w:themeColor="accent4" w:themeTint="99"/>
        </w:tcBorders>
      </w:tcPr>
    </w:tblStylePr>
    <w:tblStylePr w:type="swCell">
      <w:tblPr/>
      <w:tcPr>
        <w:tcBorders>
          <w:top w:val="single" w:sz="4" w:space="0" w:color="E8F3F9" w:themeColor="accent4" w:themeTint="99"/>
        </w:tcBorders>
      </w:tcPr>
    </w:tblStylePr>
  </w:style>
  <w:style w:type="table" w:styleId="Rastertabel3-Accent5">
    <w:name w:val="Grid Table 3 Accent 5"/>
    <w:basedOn w:val="Standaardtabel"/>
    <w:uiPriority w:val="48"/>
    <w:semiHidden/>
    <w:rsid w:val="0019042B"/>
    <w:pPr>
      <w:spacing w:line="240" w:lineRule="auto"/>
    </w:pPr>
    <w:tblPr>
      <w:tblStyleRowBandSize w:val="1"/>
      <w:tblStyleColBandSize w:val="1"/>
      <w:tblBorders>
        <w:top w:val="single" w:sz="4" w:space="0" w:color="42BAFF" w:themeColor="accent5" w:themeTint="99"/>
        <w:left w:val="single" w:sz="4" w:space="0" w:color="42BAFF" w:themeColor="accent5" w:themeTint="99"/>
        <w:bottom w:val="single" w:sz="4" w:space="0" w:color="42BAFF" w:themeColor="accent5" w:themeTint="99"/>
        <w:right w:val="single" w:sz="4" w:space="0" w:color="42BAFF" w:themeColor="accent5" w:themeTint="99"/>
        <w:insideH w:val="single" w:sz="4" w:space="0" w:color="42BAFF" w:themeColor="accent5" w:themeTint="99"/>
        <w:insideV w:val="single" w:sz="4" w:space="0" w:color="42BA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8FF" w:themeFill="accent5" w:themeFillTint="33"/>
      </w:tcPr>
    </w:tblStylePr>
    <w:tblStylePr w:type="band1Horz">
      <w:tblPr/>
      <w:tcPr>
        <w:shd w:val="clear" w:color="auto" w:fill="C0E8FF" w:themeFill="accent5" w:themeFillTint="33"/>
      </w:tcPr>
    </w:tblStylePr>
    <w:tblStylePr w:type="neCell">
      <w:tblPr/>
      <w:tcPr>
        <w:tcBorders>
          <w:bottom w:val="single" w:sz="4" w:space="0" w:color="42BAFF" w:themeColor="accent5" w:themeTint="99"/>
        </w:tcBorders>
      </w:tcPr>
    </w:tblStylePr>
    <w:tblStylePr w:type="nwCell">
      <w:tblPr/>
      <w:tcPr>
        <w:tcBorders>
          <w:bottom w:val="single" w:sz="4" w:space="0" w:color="42BAFF" w:themeColor="accent5" w:themeTint="99"/>
        </w:tcBorders>
      </w:tcPr>
    </w:tblStylePr>
    <w:tblStylePr w:type="seCell">
      <w:tblPr/>
      <w:tcPr>
        <w:tcBorders>
          <w:top w:val="single" w:sz="4" w:space="0" w:color="42BAFF" w:themeColor="accent5" w:themeTint="99"/>
        </w:tcBorders>
      </w:tcPr>
    </w:tblStylePr>
    <w:tblStylePr w:type="swCell">
      <w:tblPr/>
      <w:tcPr>
        <w:tcBorders>
          <w:top w:val="single" w:sz="4" w:space="0" w:color="42BAFF" w:themeColor="accent5" w:themeTint="99"/>
        </w:tcBorders>
      </w:tcPr>
    </w:tblStylePr>
  </w:style>
  <w:style w:type="table" w:styleId="Rastertabel3-Accent6">
    <w:name w:val="Grid Table 3 Accent 6"/>
    <w:basedOn w:val="Standaardtabel"/>
    <w:uiPriority w:val="48"/>
    <w:semiHidden/>
    <w:rsid w:val="0019042B"/>
    <w:pPr>
      <w:spacing w:line="240" w:lineRule="auto"/>
    </w:pPr>
    <w:tblPr>
      <w:tblStyleRowBandSize w:val="1"/>
      <w:tblStyleColBandSize w:val="1"/>
      <w:tblBorders>
        <w:top w:val="single" w:sz="4" w:space="0" w:color="E8F3F9" w:themeColor="accent6" w:themeTint="99"/>
        <w:left w:val="single" w:sz="4" w:space="0" w:color="E8F3F9" w:themeColor="accent6" w:themeTint="99"/>
        <w:bottom w:val="single" w:sz="4" w:space="0" w:color="E8F3F9" w:themeColor="accent6" w:themeTint="99"/>
        <w:right w:val="single" w:sz="4" w:space="0" w:color="E8F3F9" w:themeColor="accent6" w:themeTint="99"/>
        <w:insideH w:val="single" w:sz="4" w:space="0" w:color="E8F3F9" w:themeColor="accent6" w:themeTint="99"/>
        <w:insideV w:val="single" w:sz="4" w:space="0" w:color="E8F3F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BFD" w:themeFill="accent6" w:themeFillTint="33"/>
      </w:tcPr>
    </w:tblStylePr>
    <w:tblStylePr w:type="band1Horz">
      <w:tblPr/>
      <w:tcPr>
        <w:shd w:val="clear" w:color="auto" w:fill="F7FBFD" w:themeFill="accent6" w:themeFillTint="33"/>
      </w:tcPr>
    </w:tblStylePr>
    <w:tblStylePr w:type="neCell">
      <w:tblPr/>
      <w:tcPr>
        <w:tcBorders>
          <w:bottom w:val="single" w:sz="4" w:space="0" w:color="E8F3F9" w:themeColor="accent6" w:themeTint="99"/>
        </w:tcBorders>
      </w:tcPr>
    </w:tblStylePr>
    <w:tblStylePr w:type="nwCell">
      <w:tblPr/>
      <w:tcPr>
        <w:tcBorders>
          <w:bottom w:val="single" w:sz="4" w:space="0" w:color="E8F3F9" w:themeColor="accent6" w:themeTint="99"/>
        </w:tcBorders>
      </w:tcPr>
    </w:tblStylePr>
    <w:tblStylePr w:type="seCell">
      <w:tblPr/>
      <w:tcPr>
        <w:tcBorders>
          <w:top w:val="single" w:sz="4" w:space="0" w:color="E8F3F9" w:themeColor="accent6" w:themeTint="99"/>
        </w:tcBorders>
      </w:tcPr>
    </w:tblStylePr>
    <w:tblStylePr w:type="swCell">
      <w:tblPr/>
      <w:tcPr>
        <w:tcBorders>
          <w:top w:val="single" w:sz="4" w:space="0" w:color="E8F3F9" w:themeColor="accent6" w:themeTint="99"/>
        </w:tcBorders>
      </w:tcPr>
    </w:tblStylePr>
  </w:style>
  <w:style w:type="table" w:styleId="Rastertabel4">
    <w:name w:val="Grid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19042B"/>
    <w:pPr>
      <w:spacing w:line="240" w:lineRule="auto"/>
    </w:pPr>
    <w:tblPr>
      <w:tblStyleRowBandSize w:val="1"/>
      <w:tblStyleColBandSize w:val="1"/>
      <w:tblBorders>
        <w:top w:val="single" w:sz="4" w:space="0" w:color="42BAFF" w:themeColor="accent1" w:themeTint="99"/>
        <w:left w:val="single" w:sz="4" w:space="0" w:color="42BAFF" w:themeColor="accent1" w:themeTint="99"/>
        <w:bottom w:val="single" w:sz="4" w:space="0" w:color="42BAFF" w:themeColor="accent1" w:themeTint="99"/>
        <w:right w:val="single" w:sz="4" w:space="0" w:color="42BAFF" w:themeColor="accent1" w:themeTint="99"/>
        <w:insideH w:val="single" w:sz="4" w:space="0" w:color="42BAFF" w:themeColor="accent1" w:themeTint="99"/>
        <w:insideV w:val="single" w:sz="4" w:space="0" w:color="42BAFF" w:themeColor="accent1" w:themeTint="99"/>
      </w:tblBorders>
    </w:tblPr>
    <w:tblStylePr w:type="firstRow">
      <w:rPr>
        <w:b/>
        <w:bCs/>
        <w:color w:val="FFFFFF" w:themeColor="background1"/>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nil"/>
          <w:insideV w:val="nil"/>
        </w:tcBorders>
        <w:shd w:val="clear" w:color="auto" w:fill="007DC3" w:themeFill="accent1"/>
      </w:tcPr>
    </w:tblStylePr>
    <w:tblStylePr w:type="lastRow">
      <w:rPr>
        <w:b/>
        <w:bCs/>
      </w:rPr>
      <w:tblPr/>
      <w:tcPr>
        <w:tcBorders>
          <w:top w:val="double" w:sz="4" w:space="0" w:color="007DC3"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table" w:styleId="Rastertabel4-Accent2">
    <w:name w:val="Grid Table 4 Accent 2"/>
    <w:basedOn w:val="Standaardtabel"/>
    <w:uiPriority w:val="49"/>
    <w:semiHidden/>
    <w:rsid w:val="0019042B"/>
    <w:pPr>
      <w:spacing w:line="240" w:lineRule="auto"/>
    </w:pPr>
    <w:tblPr>
      <w:tblStyleRowBandSize w:val="1"/>
      <w:tblStyleColBandSize w:val="1"/>
      <w:tblBorders>
        <w:top w:val="single" w:sz="4" w:space="0" w:color="E8F3F9" w:themeColor="accent2" w:themeTint="99"/>
        <w:left w:val="single" w:sz="4" w:space="0" w:color="E8F3F9" w:themeColor="accent2" w:themeTint="99"/>
        <w:bottom w:val="single" w:sz="4" w:space="0" w:color="E8F3F9" w:themeColor="accent2" w:themeTint="99"/>
        <w:right w:val="single" w:sz="4" w:space="0" w:color="E8F3F9" w:themeColor="accent2" w:themeTint="99"/>
        <w:insideH w:val="single" w:sz="4" w:space="0" w:color="E8F3F9" w:themeColor="accent2" w:themeTint="99"/>
        <w:insideV w:val="single" w:sz="4" w:space="0" w:color="E8F3F9" w:themeColor="accent2" w:themeTint="99"/>
      </w:tblBorders>
    </w:tblPr>
    <w:tblStylePr w:type="firstRow">
      <w:rPr>
        <w:b/>
        <w:bCs/>
        <w:color w:val="FFFFFF" w:themeColor="background1"/>
      </w:rPr>
      <w:tblPr/>
      <w:tcPr>
        <w:tcBorders>
          <w:top w:val="single" w:sz="4" w:space="0" w:color="D9ECF6" w:themeColor="accent2"/>
          <w:left w:val="single" w:sz="4" w:space="0" w:color="D9ECF6" w:themeColor="accent2"/>
          <w:bottom w:val="single" w:sz="4" w:space="0" w:color="D9ECF6" w:themeColor="accent2"/>
          <w:right w:val="single" w:sz="4" w:space="0" w:color="D9ECF6" w:themeColor="accent2"/>
          <w:insideH w:val="nil"/>
          <w:insideV w:val="nil"/>
        </w:tcBorders>
        <w:shd w:val="clear" w:color="auto" w:fill="D9ECF6" w:themeFill="accent2"/>
      </w:tcPr>
    </w:tblStylePr>
    <w:tblStylePr w:type="lastRow">
      <w:rPr>
        <w:b/>
        <w:bCs/>
      </w:rPr>
      <w:tblPr/>
      <w:tcPr>
        <w:tcBorders>
          <w:top w:val="double" w:sz="4" w:space="0" w:color="D9ECF6" w:themeColor="accent2"/>
        </w:tcBorders>
      </w:tcPr>
    </w:tblStylePr>
    <w:tblStylePr w:type="firstCol">
      <w:rPr>
        <w:b/>
        <w:bCs/>
      </w:rPr>
    </w:tblStylePr>
    <w:tblStylePr w:type="lastCol">
      <w:rPr>
        <w:b/>
        <w:bCs/>
      </w:rPr>
    </w:tblStylePr>
    <w:tblStylePr w:type="band1Vert">
      <w:tblPr/>
      <w:tcPr>
        <w:shd w:val="clear" w:color="auto" w:fill="F7FBFD" w:themeFill="accent2" w:themeFillTint="33"/>
      </w:tcPr>
    </w:tblStylePr>
    <w:tblStylePr w:type="band1Horz">
      <w:tblPr/>
      <w:tcPr>
        <w:shd w:val="clear" w:color="auto" w:fill="F7FBFD" w:themeFill="accent2" w:themeFillTint="33"/>
      </w:tcPr>
    </w:tblStylePr>
  </w:style>
  <w:style w:type="table" w:styleId="Rastertabel4-Accent3">
    <w:name w:val="Grid Table 4 Accent 3"/>
    <w:basedOn w:val="Standaardtabel"/>
    <w:uiPriority w:val="49"/>
    <w:semiHidden/>
    <w:rsid w:val="0019042B"/>
    <w:pPr>
      <w:spacing w:line="240" w:lineRule="auto"/>
    </w:pPr>
    <w:tblPr>
      <w:tblStyleRowBandSize w:val="1"/>
      <w:tblStyleColBandSize w:val="1"/>
      <w:tblBorders>
        <w:top w:val="single" w:sz="4" w:space="0" w:color="42BAFF" w:themeColor="accent3" w:themeTint="99"/>
        <w:left w:val="single" w:sz="4" w:space="0" w:color="42BAFF" w:themeColor="accent3" w:themeTint="99"/>
        <w:bottom w:val="single" w:sz="4" w:space="0" w:color="42BAFF" w:themeColor="accent3" w:themeTint="99"/>
        <w:right w:val="single" w:sz="4" w:space="0" w:color="42BAFF" w:themeColor="accent3" w:themeTint="99"/>
        <w:insideH w:val="single" w:sz="4" w:space="0" w:color="42BAFF" w:themeColor="accent3" w:themeTint="99"/>
        <w:insideV w:val="single" w:sz="4" w:space="0" w:color="42BAFF" w:themeColor="accent3" w:themeTint="99"/>
      </w:tblBorders>
    </w:tblPr>
    <w:tblStylePr w:type="firstRow">
      <w:rPr>
        <w:b/>
        <w:bCs/>
        <w:color w:val="FFFFFF" w:themeColor="background1"/>
      </w:rPr>
      <w:tblPr/>
      <w:tcPr>
        <w:tcBorders>
          <w:top w:val="single" w:sz="4" w:space="0" w:color="007DC3" w:themeColor="accent3"/>
          <w:left w:val="single" w:sz="4" w:space="0" w:color="007DC3" w:themeColor="accent3"/>
          <w:bottom w:val="single" w:sz="4" w:space="0" w:color="007DC3" w:themeColor="accent3"/>
          <w:right w:val="single" w:sz="4" w:space="0" w:color="007DC3" w:themeColor="accent3"/>
          <w:insideH w:val="nil"/>
          <w:insideV w:val="nil"/>
        </w:tcBorders>
        <w:shd w:val="clear" w:color="auto" w:fill="007DC3" w:themeFill="accent3"/>
      </w:tcPr>
    </w:tblStylePr>
    <w:tblStylePr w:type="lastRow">
      <w:rPr>
        <w:b/>
        <w:bCs/>
      </w:rPr>
      <w:tblPr/>
      <w:tcPr>
        <w:tcBorders>
          <w:top w:val="double" w:sz="4" w:space="0" w:color="007DC3" w:themeColor="accent3"/>
        </w:tcBorders>
      </w:tcPr>
    </w:tblStylePr>
    <w:tblStylePr w:type="firstCol">
      <w:rPr>
        <w:b/>
        <w:bCs/>
      </w:rPr>
    </w:tblStylePr>
    <w:tblStylePr w:type="lastCol">
      <w:rPr>
        <w:b/>
        <w:bCs/>
      </w:rPr>
    </w:tblStylePr>
    <w:tblStylePr w:type="band1Vert">
      <w:tblPr/>
      <w:tcPr>
        <w:shd w:val="clear" w:color="auto" w:fill="C0E8FF" w:themeFill="accent3" w:themeFillTint="33"/>
      </w:tcPr>
    </w:tblStylePr>
    <w:tblStylePr w:type="band1Horz">
      <w:tblPr/>
      <w:tcPr>
        <w:shd w:val="clear" w:color="auto" w:fill="C0E8FF" w:themeFill="accent3" w:themeFillTint="33"/>
      </w:tcPr>
    </w:tblStylePr>
  </w:style>
  <w:style w:type="table" w:styleId="Rastertabel4-Accent4">
    <w:name w:val="Grid Table 4 Accent 4"/>
    <w:basedOn w:val="Standaardtabel"/>
    <w:uiPriority w:val="49"/>
    <w:semiHidden/>
    <w:rsid w:val="0019042B"/>
    <w:pPr>
      <w:spacing w:line="240" w:lineRule="auto"/>
    </w:pPr>
    <w:tblPr>
      <w:tblStyleRowBandSize w:val="1"/>
      <w:tblStyleColBandSize w:val="1"/>
      <w:tblBorders>
        <w:top w:val="single" w:sz="4" w:space="0" w:color="E8F3F9" w:themeColor="accent4" w:themeTint="99"/>
        <w:left w:val="single" w:sz="4" w:space="0" w:color="E8F3F9" w:themeColor="accent4" w:themeTint="99"/>
        <w:bottom w:val="single" w:sz="4" w:space="0" w:color="E8F3F9" w:themeColor="accent4" w:themeTint="99"/>
        <w:right w:val="single" w:sz="4" w:space="0" w:color="E8F3F9" w:themeColor="accent4" w:themeTint="99"/>
        <w:insideH w:val="single" w:sz="4" w:space="0" w:color="E8F3F9" w:themeColor="accent4" w:themeTint="99"/>
        <w:insideV w:val="single" w:sz="4" w:space="0" w:color="E8F3F9" w:themeColor="accent4" w:themeTint="99"/>
      </w:tblBorders>
    </w:tblPr>
    <w:tblStylePr w:type="firstRow">
      <w:rPr>
        <w:b/>
        <w:bCs/>
        <w:color w:val="FFFFFF" w:themeColor="background1"/>
      </w:rPr>
      <w:tblPr/>
      <w:tcPr>
        <w:tcBorders>
          <w:top w:val="single" w:sz="4" w:space="0" w:color="D9ECF6" w:themeColor="accent4"/>
          <w:left w:val="single" w:sz="4" w:space="0" w:color="D9ECF6" w:themeColor="accent4"/>
          <w:bottom w:val="single" w:sz="4" w:space="0" w:color="D9ECF6" w:themeColor="accent4"/>
          <w:right w:val="single" w:sz="4" w:space="0" w:color="D9ECF6" w:themeColor="accent4"/>
          <w:insideH w:val="nil"/>
          <w:insideV w:val="nil"/>
        </w:tcBorders>
        <w:shd w:val="clear" w:color="auto" w:fill="D9ECF6" w:themeFill="accent4"/>
      </w:tcPr>
    </w:tblStylePr>
    <w:tblStylePr w:type="lastRow">
      <w:rPr>
        <w:b/>
        <w:bCs/>
      </w:rPr>
      <w:tblPr/>
      <w:tcPr>
        <w:tcBorders>
          <w:top w:val="double" w:sz="4" w:space="0" w:color="D9ECF6" w:themeColor="accent4"/>
        </w:tcBorders>
      </w:tcPr>
    </w:tblStylePr>
    <w:tblStylePr w:type="firstCol">
      <w:rPr>
        <w:b/>
        <w:bCs/>
      </w:rPr>
    </w:tblStylePr>
    <w:tblStylePr w:type="lastCol">
      <w:rPr>
        <w:b/>
        <w:bCs/>
      </w:rPr>
    </w:tblStylePr>
    <w:tblStylePr w:type="band1Vert">
      <w:tblPr/>
      <w:tcPr>
        <w:shd w:val="clear" w:color="auto" w:fill="F7FBFD" w:themeFill="accent4" w:themeFillTint="33"/>
      </w:tcPr>
    </w:tblStylePr>
    <w:tblStylePr w:type="band1Horz">
      <w:tblPr/>
      <w:tcPr>
        <w:shd w:val="clear" w:color="auto" w:fill="F7FBFD" w:themeFill="accent4" w:themeFillTint="33"/>
      </w:tcPr>
    </w:tblStylePr>
  </w:style>
  <w:style w:type="table" w:styleId="Rastertabel4-Accent5">
    <w:name w:val="Grid Table 4 Accent 5"/>
    <w:basedOn w:val="Standaardtabel"/>
    <w:uiPriority w:val="49"/>
    <w:semiHidden/>
    <w:rsid w:val="0019042B"/>
    <w:pPr>
      <w:spacing w:line="240" w:lineRule="auto"/>
    </w:pPr>
    <w:tblPr>
      <w:tblStyleRowBandSize w:val="1"/>
      <w:tblStyleColBandSize w:val="1"/>
      <w:tblBorders>
        <w:top w:val="single" w:sz="4" w:space="0" w:color="42BAFF" w:themeColor="accent5" w:themeTint="99"/>
        <w:left w:val="single" w:sz="4" w:space="0" w:color="42BAFF" w:themeColor="accent5" w:themeTint="99"/>
        <w:bottom w:val="single" w:sz="4" w:space="0" w:color="42BAFF" w:themeColor="accent5" w:themeTint="99"/>
        <w:right w:val="single" w:sz="4" w:space="0" w:color="42BAFF" w:themeColor="accent5" w:themeTint="99"/>
        <w:insideH w:val="single" w:sz="4" w:space="0" w:color="42BAFF" w:themeColor="accent5" w:themeTint="99"/>
        <w:insideV w:val="single" w:sz="4" w:space="0" w:color="42BAFF" w:themeColor="accent5" w:themeTint="99"/>
      </w:tblBorders>
    </w:tblPr>
    <w:tblStylePr w:type="firstRow">
      <w:rPr>
        <w:b/>
        <w:bCs/>
        <w:color w:val="FFFFFF" w:themeColor="background1"/>
      </w:rPr>
      <w:tblPr/>
      <w:tcPr>
        <w:tcBorders>
          <w:top w:val="single" w:sz="4" w:space="0" w:color="007DC3" w:themeColor="accent5"/>
          <w:left w:val="single" w:sz="4" w:space="0" w:color="007DC3" w:themeColor="accent5"/>
          <w:bottom w:val="single" w:sz="4" w:space="0" w:color="007DC3" w:themeColor="accent5"/>
          <w:right w:val="single" w:sz="4" w:space="0" w:color="007DC3" w:themeColor="accent5"/>
          <w:insideH w:val="nil"/>
          <w:insideV w:val="nil"/>
        </w:tcBorders>
        <w:shd w:val="clear" w:color="auto" w:fill="007DC3" w:themeFill="accent5"/>
      </w:tcPr>
    </w:tblStylePr>
    <w:tblStylePr w:type="lastRow">
      <w:rPr>
        <w:b/>
        <w:bCs/>
      </w:rPr>
      <w:tblPr/>
      <w:tcPr>
        <w:tcBorders>
          <w:top w:val="double" w:sz="4" w:space="0" w:color="007DC3" w:themeColor="accent5"/>
        </w:tcBorders>
      </w:tcPr>
    </w:tblStylePr>
    <w:tblStylePr w:type="firstCol">
      <w:rPr>
        <w:b/>
        <w:bCs/>
      </w:rPr>
    </w:tblStylePr>
    <w:tblStylePr w:type="lastCol">
      <w:rPr>
        <w:b/>
        <w:bCs/>
      </w:rPr>
    </w:tblStylePr>
    <w:tblStylePr w:type="band1Vert">
      <w:tblPr/>
      <w:tcPr>
        <w:shd w:val="clear" w:color="auto" w:fill="C0E8FF" w:themeFill="accent5" w:themeFillTint="33"/>
      </w:tcPr>
    </w:tblStylePr>
    <w:tblStylePr w:type="band1Horz">
      <w:tblPr/>
      <w:tcPr>
        <w:shd w:val="clear" w:color="auto" w:fill="C0E8FF" w:themeFill="accent5" w:themeFillTint="33"/>
      </w:tcPr>
    </w:tblStylePr>
  </w:style>
  <w:style w:type="table" w:styleId="Rastertabel4-Accent6">
    <w:name w:val="Grid Table 4 Accent 6"/>
    <w:basedOn w:val="Standaardtabel"/>
    <w:uiPriority w:val="49"/>
    <w:semiHidden/>
    <w:rsid w:val="0019042B"/>
    <w:pPr>
      <w:spacing w:line="240" w:lineRule="auto"/>
    </w:pPr>
    <w:tblPr>
      <w:tblStyleRowBandSize w:val="1"/>
      <w:tblStyleColBandSize w:val="1"/>
      <w:tblBorders>
        <w:top w:val="single" w:sz="4" w:space="0" w:color="E8F3F9" w:themeColor="accent6" w:themeTint="99"/>
        <w:left w:val="single" w:sz="4" w:space="0" w:color="E8F3F9" w:themeColor="accent6" w:themeTint="99"/>
        <w:bottom w:val="single" w:sz="4" w:space="0" w:color="E8F3F9" w:themeColor="accent6" w:themeTint="99"/>
        <w:right w:val="single" w:sz="4" w:space="0" w:color="E8F3F9" w:themeColor="accent6" w:themeTint="99"/>
        <w:insideH w:val="single" w:sz="4" w:space="0" w:color="E8F3F9" w:themeColor="accent6" w:themeTint="99"/>
        <w:insideV w:val="single" w:sz="4" w:space="0" w:color="E8F3F9" w:themeColor="accent6" w:themeTint="99"/>
      </w:tblBorders>
    </w:tblPr>
    <w:tblStylePr w:type="firstRow">
      <w:rPr>
        <w:b/>
        <w:bCs/>
        <w:color w:val="FFFFFF" w:themeColor="background1"/>
      </w:rPr>
      <w:tblPr/>
      <w:tcPr>
        <w:tcBorders>
          <w:top w:val="single" w:sz="4" w:space="0" w:color="D9ECF6" w:themeColor="accent6"/>
          <w:left w:val="single" w:sz="4" w:space="0" w:color="D9ECF6" w:themeColor="accent6"/>
          <w:bottom w:val="single" w:sz="4" w:space="0" w:color="D9ECF6" w:themeColor="accent6"/>
          <w:right w:val="single" w:sz="4" w:space="0" w:color="D9ECF6" w:themeColor="accent6"/>
          <w:insideH w:val="nil"/>
          <w:insideV w:val="nil"/>
        </w:tcBorders>
        <w:shd w:val="clear" w:color="auto" w:fill="D9ECF6" w:themeFill="accent6"/>
      </w:tcPr>
    </w:tblStylePr>
    <w:tblStylePr w:type="lastRow">
      <w:rPr>
        <w:b/>
        <w:bCs/>
      </w:rPr>
      <w:tblPr/>
      <w:tcPr>
        <w:tcBorders>
          <w:top w:val="double" w:sz="4" w:space="0" w:color="D9ECF6" w:themeColor="accent6"/>
        </w:tcBorders>
      </w:tcPr>
    </w:tblStylePr>
    <w:tblStylePr w:type="firstCol">
      <w:rPr>
        <w:b/>
        <w:bCs/>
      </w:rPr>
    </w:tblStylePr>
    <w:tblStylePr w:type="lastCol">
      <w:rPr>
        <w:b/>
        <w:bCs/>
      </w:rPr>
    </w:tblStylePr>
    <w:tblStylePr w:type="band1Vert">
      <w:tblPr/>
      <w:tcPr>
        <w:shd w:val="clear" w:color="auto" w:fill="F7FBFD" w:themeFill="accent6" w:themeFillTint="33"/>
      </w:tcPr>
    </w:tblStylePr>
    <w:tblStylePr w:type="band1Horz">
      <w:tblPr/>
      <w:tcPr>
        <w:shd w:val="clear" w:color="auto" w:fill="F7FBFD" w:themeFill="accent6" w:themeFillTint="33"/>
      </w:tcPr>
    </w:tblStylePr>
  </w:style>
  <w:style w:type="table" w:styleId="Rastertabel5donker">
    <w:name w:val="Grid Table 5 Dark"/>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DC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DC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DC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DC3" w:themeFill="accent1"/>
      </w:tcPr>
    </w:tblStylePr>
    <w:tblStylePr w:type="band1Vert">
      <w:tblPr/>
      <w:tcPr>
        <w:shd w:val="clear" w:color="auto" w:fill="81D1FF" w:themeFill="accent1" w:themeFillTint="66"/>
      </w:tcPr>
    </w:tblStylePr>
    <w:tblStylePr w:type="band1Horz">
      <w:tblPr/>
      <w:tcPr>
        <w:shd w:val="clear" w:color="auto" w:fill="81D1FF" w:themeFill="accent1" w:themeFillTint="66"/>
      </w:tcPr>
    </w:tblStylePr>
  </w:style>
  <w:style w:type="table" w:styleId="Rastertabel5donker-Accent2">
    <w:name w:val="Grid Table 5 Dark Accent 2"/>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ECF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ECF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ECF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ECF6" w:themeFill="accent2"/>
      </w:tcPr>
    </w:tblStylePr>
    <w:tblStylePr w:type="band1Vert">
      <w:tblPr/>
      <w:tcPr>
        <w:shd w:val="clear" w:color="auto" w:fill="EFF7FB" w:themeFill="accent2" w:themeFillTint="66"/>
      </w:tcPr>
    </w:tblStylePr>
    <w:tblStylePr w:type="band1Horz">
      <w:tblPr/>
      <w:tcPr>
        <w:shd w:val="clear" w:color="auto" w:fill="EFF7FB" w:themeFill="accent2" w:themeFillTint="66"/>
      </w:tcPr>
    </w:tblStylePr>
  </w:style>
  <w:style w:type="table" w:styleId="Rastertabel5donker-Accent3">
    <w:name w:val="Grid Table 5 Dark Accent 3"/>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8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DC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DC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DC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DC3" w:themeFill="accent3"/>
      </w:tcPr>
    </w:tblStylePr>
    <w:tblStylePr w:type="band1Vert">
      <w:tblPr/>
      <w:tcPr>
        <w:shd w:val="clear" w:color="auto" w:fill="81D1FF" w:themeFill="accent3" w:themeFillTint="66"/>
      </w:tcPr>
    </w:tblStylePr>
    <w:tblStylePr w:type="band1Horz">
      <w:tblPr/>
      <w:tcPr>
        <w:shd w:val="clear" w:color="auto" w:fill="81D1FF" w:themeFill="accent3" w:themeFillTint="66"/>
      </w:tcPr>
    </w:tblStylePr>
  </w:style>
  <w:style w:type="table" w:styleId="Rastertabel5donker-Accent4">
    <w:name w:val="Grid Table 5 Dark Accent 4"/>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BF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ECF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ECF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ECF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ECF6" w:themeFill="accent4"/>
      </w:tcPr>
    </w:tblStylePr>
    <w:tblStylePr w:type="band1Vert">
      <w:tblPr/>
      <w:tcPr>
        <w:shd w:val="clear" w:color="auto" w:fill="EFF7FB" w:themeFill="accent4" w:themeFillTint="66"/>
      </w:tcPr>
    </w:tblStylePr>
    <w:tblStylePr w:type="band1Horz">
      <w:tblPr/>
      <w:tcPr>
        <w:shd w:val="clear" w:color="auto" w:fill="EFF7FB" w:themeFill="accent4" w:themeFillTint="66"/>
      </w:tcPr>
    </w:tblStylePr>
  </w:style>
  <w:style w:type="table" w:styleId="Rastertabel5donker-Accent5">
    <w:name w:val="Grid Table 5 Dark Accent 5"/>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8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D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D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D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DC3" w:themeFill="accent5"/>
      </w:tcPr>
    </w:tblStylePr>
    <w:tblStylePr w:type="band1Vert">
      <w:tblPr/>
      <w:tcPr>
        <w:shd w:val="clear" w:color="auto" w:fill="81D1FF" w:themeFill="accent5" w:themeFillTint="66"/>
      </w:tcPr>
    </w:tblStylePr>
    <w:tblStylePr w:type="band1Horz">
      <w:tblPr/>
      <w:tcPr>
        <w:shd w:val="clear" w:color="auto" w:fill="81D1FF" w:themeFill="accent5" w:themeFillTint="66"/>
      </w:tcPr>
    </w:tblStylePr>
  </w:style>
  <w:style w:type="table" w:styleId="Rastertabel5donker-Accent6">
    <w:name w:val="Grid Table 5 Dark Accent 6"/>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B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ECF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ECF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ECF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ECF6" w:themeFill="accent6"/>
      </w:tcPr>
    </w:tblStylePr>
    <w:tblStylePr w:type="band1Vert">
      <w:tblPr/>
      <w:tcPr>
        <w:shd w:val="clear" w:color="auto" w:fill="EFF7FB" w:themeFill="accent6" w:themeFillTint="66"/>
      </w:tcPr>
    </w:tblStylePr>
    <w:tblStylePr w:type="band1Horz">
      <w:tblPr/>
      <w:tcPr>
        <w:shd w:val="clear" w:color="auto" w:fill="EFF7FB" w:themeFill="accent6" w:themeFillTint="66"/>
      </w:tcPr>
    </w:tblStylePr>
  </w:style>
  <w:style w:type="table" w:styleId="Rastertabel6kleurrijk">
    <w:name w:val="Grid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19042B"/>
    <w:pPr>
      <w:spacing w:line="240" w:lineRule="auto"/>
    </w:pPr>
    <w:rPr>
      <w:color w:val="005D92" w:themeColor="accent1" w:themeShade="BF"/>
    </w:rPr>
    <w:tblPr>
      <w:tblStyleRowBandSize w:val="1"/>
      <w:tblStyleColBandSize w:val="1"/>
      <w:tblBorders>
        <w:top w:val="single" w:sz="4" w:space="0" w:color="42BAFF" w:themeColor="accent1" w:themeTint="99"/>
        <w:left w:val="single" w:sz="4" w:space="0" w:color="42BAFF" w:themeColor="accent1" w:themeTint="99"/>
        <w:bottom w:val="single" w:sz="4" w:space="0" w:color="42BAFF" w:themeColor="accent1" w:themeTint="99"/>
        <w:right w:val="single" w:sz="4" w:space="0" w:color="42BAFF" w:themeColor="accent1" w:themeTint="99"/>
        <w:insideH w:val="single" w:sz="4" w:space="0" w:color="42BAFF" w:themeColor="accent1" w:themeTint="99"/>
        <w:insideV w:val="single" w:sz="4" w:space="0" w:color="42BAFF" w:themeColor="accent1" w:themeTint="99"/>
      </w:tblBorders>
    </w:tblPr>
    <w:tblStylePr w:type="firstRow">
      <w:rPr>
        <w:b/>
        <w:bCs/>
      </w:rPr>
      <w:tblPr/>
      <w:tcPr>
        <w:tcBorders>
          <w:bottom w:val="single" w:sz="12" w:space="0" w:color="42BAFF" w:themeColor="accent1" w:themeTint="99"/>
        </w:tcBorders>
      </w:tcPr>
    </w:tblStylePr>
    <w:tblStylePr w:type="lastRow">
      <w:rPr>
        <w:b/>
        <w:bCs/>
      </w:rPr>
      <w:tblPr/>
      <w:tcPr>
        <w:tcBorders>
          <w:top w:val="double" w:sz="4" w:space="0" w:color="42BAFF" w:themeColor="accent1" w:themeTint="99"/>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table" w:styleId="Rastertabel6kleurrijk-Accent2">
    <w:name w:val="Grid Table 6 Colorful Accent 2"/>
    <w:basedOn w:val="Standaardtabel"/>
    <w:uiPriority w:val="51"/>
    <w:semiHidden/>
    <w:rsid w:val="0019042B"/>
    <w:pPr>
      <w:spacing w:line="240" w:lineRule="auto"/>
    </w:pPr>
    <w:rPr>
      <w:color w:val="7ABCDF" w:themeColor="accent2" w:themeShade="BF"/>
    </w:rPr>
    <w:tblPr>
      <w:tblStyleRowBandSize w:val="1"/>
      <w:tblStyleColBandSize w:val="1"/>
      <w:tblBorders>
        <w:top w:val="single" w:sz="4" w:space="0" w:color="E8F3F9" w:themeColor="accent2" w:themeTint="99"/>
        <w:left w:val="single" w:sz="4" w:space="0" w:color="E8F3F9" w:themeColor="accent2" w:themeTint="99"/>
        <w:bottom w:val="single" w:sz="4" w:space="0" w:color="E8F3F9" w:themeColor="accent2" w:themeTint="99"/>
        <w:right w:val="single" w:sz="4" w:space="0" w:color="E8F3F9" w:themeColor="accent2" w:themeTint="99"/>
        <w:insideH w:val="single" w:sz="4" w:space="0" w:color="E8F3F9" w:themeColor="accent2" w:themeTint="99"/>
        <w:insideV w:val="single" w:sz="4" w:space="0" w:color="E8F3F9" w:themeColor="accent2" w:themeTint="99"/>
      </w:tblBorders>
    </w:tblPr>
    <w:tblStylePr w:type="firstRow">
      <w:rPr>
        <w:b/>
        <w:bCs/>
      </w:rPr>
      <w:tblPr/>
      <w:tcPr>
        <w:tcBorders>
          <w:bottom w:val="single" w:sz="12" w:space="0" w:color="E8F3F9" w:themeColor="accent2" w:themeTint="99"/>
        </w:tcBorders>
      </w:tcPr>
    </w:tblStylePr>
    <w:tblStylePr w:type="lastRow">
      <w:rPr>
        <w:b/>
        <w:bCs/>
      </w:rPr>
      <w:tblPr/>
      <w:tcPr>
        <w:tcBorders>
          <w:top w:val="double" w:sz="4" w:space="0" w:color="E8F3F9" w:themeColor="accent2" w:themeTint="99"/>
        </w:tcBorders>
      </w:tcPr>
    </w:tblStylePr>
    <w:tblStylePr w:type="firstCol">
      <w:rPr>
        <w:b/>
        <w:bCs/>
      </w:rPr>
    </w:tblStylePr>
    <w:tblStylePr w:type="lastCol">
      <w:rPr>
        <w:b/>
        <w:bCs/>
      </w:rPr>
    </w:tblStylePr>
    <w:tblStylePr w:type="band1Vert">
      <w:tblPr/>
      <w:tcPr>
        <w:shd w:val="clear" w:color="auto" w:fill="F7FBFD" w:themeFill="accent2" w:themeFillTint="33"/>
      </w:tcPr>
    </w:tblStylePr>
    <w:tblStylePr w:type="band1Horz">
      <w:tblPr/>
      <w:tcPr>
        <w:shd w:val="clear" w:color="auto" w:fill="F7FBFD" w:themeFill="accent2" w:themeFillTint="33"/>
      </w:tcPr>
    </w:tblStylePr>
  </w:style>
  <w:style w:type="table" w:styleId="Rastertabel6kleurrijk-Accent3">
    <w:name w:val="Grid Table 6 Colorful Accent 3"/>
    <w:basedOn w:val="Standaardtabel"/>
    <w:uiPriority w:val="51"/>
    <w:semiHidden/>
    <w:rsid w:val="0019042B"/>
    <w:pPr>
      <w:spacing w:line="240" w:lineRule="auto"/>
    </w:pPr>
    <w:rPr>
      <w:color w:val="005D92" w:themeColor="accent3" w:themeShade="BF"/>
    </w:rPr>
    <w:tblPr>
      <w:tblStyleRowBandSize w:val="1"/>
      <w:tblStyleColBandSize w:val="1"/>
      <w:tblBorders>
        <w:top w:val="single" w:sz="4" w:space="0" w:color="42BAFF" w:themeColor="accent3" w:themeTint="99"/>
        <w:left w:val="single" w:sz="4" w:space="0" w:color="42BAFF" w:themeColor="accent3" w:themeTint="99"/>
        <w:bottom w:val="single" w:sz="4" w:space="0" w:color="42BAFF" w:themeColor="accent3" w:themeTint="99"/>
        <w:right w:val="single" w:sz="4" w:space="0" w:color="42BAFF" w:themeColor="accent3" w:themeTint="99"/>
        <w:insideH w:val="single" w:sz="4" w:space="0" w:color="42BAFF" w:themeColor="accent3" w:themeTint="99"/>
        <w:insideV w:val="single" w:sz="4" w:space="0" w:color="42BAFF" w:themeColor="accent3" w:themeTint="99"/>
      </w:tblBorders>
    </w:tblPr>
    <w:tblStylePr w:type="firstRow">
      <w:rPr>
        <w:b/>
        <w:bCs/>
      </w:rPr>
      <w:tblPr/>
      <w:tcPr>
        <w:tcBorders>
          <w:bottom w:val="single" w:sz="12" w:space="0" w:color="42BAFF" w:themeColor="accent3" w:themeTint="99"/>
        </w:tcBorders>
      </w:tcPr>
    </w:tblStylePr>
    <w:tblStylePr w:type="lastRow">
      <w:rPr>
        <w:b/>
        <w:bCs/>
      </w:rPr>
      <w:tblPr/>
      <w:tcPr>
        <w:tcBorders>
          <w:top w:val="double" w:sz="4" w:space="0" w:color="42BAFF" w:themeColor="accent3" w:themeTint="99"/>
        </w:tcBorders>
      </w:tcPr>
    </w:tblStylePr>
    <w:tblStylePr w:type="firstCol">
      <w:rPr>
        <w:b/>
        <w:bCs/>
      </w:rPr>
    </w:tblStylePr>
    <w:tblStylePr w:type="lastCol">
      <w:rPr>
        <w:b/>
        <w:bCs/>
      </w:rPr>
    </w:tblStylePr>
    <w:tblStylePr w:type="band1Vert">
      <w:tblPr/>
      <w:tcPr>
        <w:shd w:val="clear" w:color="auto" w:fill="C0E8FF" w:themeFill="accent3" w:themeFillTint="33"/>
      </w:tcPr>
    </w:tblStylePr>
    <w:tblStylePr w:type="band1Horz">
      <w:tblPr/>
      <w:tcPr>
        <w:shd w:val="clear" w:color="auto" w:fill="C0E8FF" w:themeFill="accent3" w:themeFillTint="33"/>
      </w:tcPr>
    </w:tblStylePr>
  </w:style>
  <w:style w:type="table" w:styleId="Rastertabel6kleurrijk-Accent4">
    <w:name w:val="Grid Table 6 Colorful Accent 4"/>
    <w:basedOn w:val="Standaardtabel"/>
    <w:uiPriority w:val="51"/>
    <w:semiHidden/>
    <w:rsid w:val="0019042B"/>
    <w:pPr>
      <w:spacing w:line="240" w:lineRule="auto"/>
    </w:pPr>
    <w:rPr>
      <w:color w:val="7ABCDF" w:themeColor="accent4" w:themeShade="BF"/>
    </w:rPr>
    <w:tblPr>
      <w:tblStyleRowBandSize w:val="1"/>
      <w:tblStyleColBandSize w:val="1"/>
      <w:tblBorders>
        <w:top w:val="single" w:sz="4" w:space="0" w:color="E8F3F9" w:themeColor="accent4" w:themeTint="99"/>
        <w:left w:val="single" w:sz="4" w:space="0" w:color="E8F3F9" w:themeColor="accent4" w:themeTint="99"/>
        <w:bottom w:val="single" w:sz="4" w:space="0" w:color="E8F3F9" w:themeColor="accent4" w:themeTint="99"/>
        <w:right w:val="single" w:sz="4" w:space="0" w:color="E8F3F9" w:themeColor="accent4" w:themeTint="99"/>
        <w:insideH w:val="single" w:sz="4" w:space="0" w:color="E8F3F9" w:themeColor="accent4" w:themeTint="99"/>
        <w:insideV w:val="single" w:sz="4" w:space="0" w:color="E8F3F9" w:themeColor="accent4" w:themeTint="99"/>
      </w:tblBorders>
    </w:tblPr>
    <w:tblStylePr w:type="firstRow">
      <w:rPr>
        <w:b/>
        <w:bCs/>
      </w:rPr>
      <w:tblPr/>
      <w:tcPr>
        <w:tcBorders>
          <w:bottom w:val="single" w:sz="12" w:space="0" w:color="E8F3F9" w:themeColor="accent4" w:themeTint="99"/>
        </w:tcBorders>
      </w:tcPr>
    </w:tblStylePr>
    <w:tblStylePr w:type="lastRow">
      <w:rPr>
        <w:b/>
        <w:bCs/>
      </w:rPr>
      <w:tblPr/>
      <w:tcPr>
        <w:tcBorders>
          <w:top w:val="double" w:sz="4" w:space="0" w:color="E8F3F9" w:themeColor="accent4" w:themeTint="99"/>
        </w:tcBorders>
      </w:tcPr>
    </w:tblStylePr>
    <w:tblStylePr w:type="firstCol">
      <w:rPr>
        <w:b/>
        <w:bCs/>
      </w:rPr>
    </w:tblStylePr>
    <w:tblStylePr w:type="lastCol">
      <w:rPr>
        <w:b/>
        <w:bCs/>
      </w:rPr>
    </w:tblStylePr>
    <w:tblStylePr w:type="band1Vert">
      <w:tblPr/>
      <w:tcPr>
        <w:shd w:val="clear" w:color="auto" w:fill="F7FBFD" w:themeFill="accent4" w:themeFillTint="33"/>
      </w:tcPr>
    </w:tblStylePr>
    <w:tblStylePr w:type="band1Horz">
      <w:tblPr/>
      <w:tcPr>
        <w:shd w:val="clear" w:color="auto" w:fill="F7FBFD" w:themeFill="accent4" w:themeFillTint="33"/>
      </w:tcPr>
    </w:tblStylePr>
  </w:style>
  <w:style w:type="table" w:styleId="Rastertabel6kleurrijk-Accent5">
    <w:name w:val="Grid Table 6 Colorful Accent 5"/>
    <w:basedOn w:val="Standaardtabel"/>
    <w:uiPriority w:val="51"/>
    <w:semiHidden/>
    <w:rsid w:val="0019042B"/>
    <w:pPr>
      <w:spacing w:line="240" w:lineRule="auto"/>
    </w:pPr>
    <w:rPr>
      <w:color w:val="005D92" w:themeColor="accent5" w:themeShade="BF"/>
    </w:rPr>
    <w:tblPr>
      <w:tblStyleRowBandSize w:val="1"/>
      <w:tblStyleColBandSize w:val="1"/>
      <w:tblBorders>
        <w:top w:val="single" w:sz="4" w:space="0" w:color="42BAFF" w:themeColor="accent5" w:themeTint="99"/>
        <w:left w:val="single" w:sz="4" w:space="0" w:color="42BAFF" w:themeColor="accent5" w:themeTint="99"/>
        <w:bottom w:val="single" w:sz="4" w:space="0" w:color="42BAFF" w:themeColor="accent5" w:themeTint="99"/>
        <w:right w:val="single" w:sz="4" w:space="0" w:color="42BAFF" w:themeColor="accent5" w:themeTint="99"/>
        <w:insideH w:val="single" w:sz="4" w:space="0" w:color="42BAFF" w:themeColor="accent5" w:themeTint="99"/>
        <w:insideV w:val="single" w:sz="4" w:space="0" w:color="42BAFF" w:themeColor="accent5" w:themeTint="99"/>
      </w:tblBorders>
    </w:tblPr>
    <w:tblStylePr w:type="firstRow">
      <w:rPr>
        <w:b/>
        <w:bCs/>
      </w:rPr>
      <w:tblPr/>
      <w:tcPr>
        <w:tcBorders>
          <w:bottom w:val="single" w:sz="12" w:space="0" w:color="42BAFF" w:themeColor="accent5" w:themeTint="99"/>
        </w:tcBorders>
      </w:tcPr>
    </w:tblStylePr>
    <w:tblStylePr w:type="lastRow">
      <w:rPr>
        <w:b/>
        <w:bCs/>
      </w:rPr>
      <w:tblPr/>
      <w:tcPr>
        <w:tcBorders>
          <w:top w:val="double" w:sz="4" w:space="0" w:color="42BAFF" w:themeColor="accent5" w:themeTint="99"/>
        </w:tcBorders>
      </w:tcPr>
    </w:tblStylePr>
    <w:tblStylePr w:type="firstCol">
      <w:rPr>
        <w:b/>
        <w:bCs/>
      </w:rPr>
    </w:tblStylePr>
    <w:tblStylePr w:type="lastCol">
      <w:rPr>
        <w:b/>
        <w:bCs/>
      </w:rPr>
    </w:tblStylePr>
    <w:tblStylePr w:type="band1Vert">
      <w:tblPr/>
      <w:tcPr>
        <w:shd w:val="clear" w:color="auto" w:fill="C0E8FF" w:themeFill="accent5" w:themeFillTint="33"/>
      </w:tcPr>
    </w:tblStylePr>
    <w:tblStylePr w:type="band1Horz">
      <w:tblPr/>
      <w:tcPr>
        <w:shd w:val="clear" w:color="auto" w:fill="C0E8FF" w:themeFill="accent5" w:themeFillTint="33"/>
      </w:tcPr>
    </w:tblStylePr>
  </w:style>
  <w:style w:type="table" w:styleId="Rastertabel6kleurrijk-Accent6">
    <w:name w:val="Grid Table 6 Colorful Accent 6"/>
    <w:basedOn w:val="Standaardtabel"/>
    <w:uiPriority w:val="51"/>
    <w:semiHidden/>
    <w:rsid w:val="0019042B"/>
    <w:pPr>
      <w:spacing w:line="240" w:lineRule="auto"/>
    </w:pPr>
    <w:rPr>
      <w:color w:val="7ABCDF" w:themeColor="accent6" w:themeShade="BF"/>
    </w:rPr>
    <w:tblPr>
      <w:tblStyleRowBandSize w:val="1"/>
      <w:tblStyleColBandSize w:val="1"/>
      <w:tblBorders>
        <w:top w:val="single" w:sz="4" w:space="0" w:color="E8F3F9" w:themeColor="accent6" w:themeTint="99"/>
        <w:left w:val="single" w:sz="4" w:space="0" w:color="E8F3F9" w:themeColor="accent6" w:themeTint="99"/>
        <w:bottom w:val="single" w:sz="4" w:space="0" w:color="E8F3F9" w:themeColor="accent6" w:themeTint="99"/>
        <w:right w:val="single" w:sz="4" w:space="0" w:color="E8F3F9" w:themeColor="accent6" w:themeTint="99"/>
        <w:insideH w:val="single" w:sz="4" w:space="0" w:color="E8F3F9" w:themeColor="accent6" w:themeTint="99"/>
        <w:insideV w:val="single" w:sz="4" w:space="0" w:color="E8F3F9" w:themeColor="accent6" w:themeTint="99"/>
      </w:tblBorders>
    </w:tblPr>
    <w:tblStylePr w:type="firstRow">
      <w:rPr>
        <w:b/>
        <w:bCs/>
      </w:rPr>
      <w:tblPr/>
      <w:tcPr>
        <w:tcBorders>
          <w:bottom w:val="single" w:sz="12" w:space="0" w:color="E8F3F9" w:themeColor="accent6" w:themeTint="99"/>
        </w:tcBorders>
      </w:tcPr>
    </w:tblStylePr>
    <w:tblStylePr w:type="lastRow">
      <w:rPr>
        <w:b/>
        <w:bCs/>
      </w:rPr>
      <w:tblPr/>
      <w:tcPr>
        <w:tcBorders>
          <w:top w:val="double" w:sz="4" w:space="0" w:color="E8F3F9" w:themeColor="accent6" w:themeTint="99"/>
        </w:tcBorders>
      </w:tcPr>
    </w:tblStylePr>
    <w:tblStylePr w:type="firstCol">
      <w:rPr>
        <w:b/>
        <w:bCs/>
      </w:rPr>
    </w:tblStylePr>
    <w:tblStylePr w:type="lastCol">
      <w:rPr>
        <w:b/>
        <w:bCs/>
      </w:rPr>
    </w:tblStylePr>
    <w:tblStylePr w:type="band1Vert">
      <w:tblPr/>
      <w:tcPr>
        <w:shd w:val="clear" w:color="auto" w:fill="F7FBFD" w:themeFill="accent6" w:themeFillTint="33"/>
      </w:tcPr>
    </w:tblStylePr>
    <w:tblStylePr w:type="band1Horz">
      <w:tblPr/>
      <w:tcPr>
        <w:shd w:val="clear" w:color="auto" w:fill="F7FBFD" w:themeFill="accent6" w:themeFillTint="33"/>
      </w:tcPr>
    </w:tblStylePr>
  </w:style>
  <w:style w:type="table" w:styleId="Rastertabel7kleurrijk">
    <w:name w:val="Grid Table 7 Colorful"/>
    <w:basedOn w:val="Standaardtabel"/>
    <w:uiPriority w:val="52"/>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19042B"/>
    <w:pPr>
      <w:spacing w:line="240" w:lineRule="auto"/>
    </w:pPr>
    <w:rPr>
      <w:color w:val="005D92" w:themeColor="accent1" w:themeShade="BF"/>
    </w:rPr>
    <w:tblPr>
      <w:tblStyleRowBandSize w:val="1"/>
      <w:tblStyleColBandSize w:val="1"/>
      <w:tblBorders>
        <w:top w:val="single" w:sz="4" w:space="0" w:color="42BAFF" w:themeColor="accent1" w:themeTint="99"/>
        <w:left w:val="single" w:sz="4" w:space="0" w:color="42BAFF" w:themeColor="accent1" w:themeTint="99"/>
        <w:bottom w:val="single" w:sz="4" w:space="0" w:color="42BAFF" w:themeColor="accent1" w:themeTint="99"/>
        <w:right w:val="single" w:sz="4" w:space="0" w:color="42BAFF" w:themeColor="accent1" w:themeTint="99"/>
        <w:insideH w:val="single" w:sz="4" w:space="0" w:color="42BAFF" w:themeColor="accent1" w:themeTint="99"/>
        <w:insideV w:val="single" w:sz="4" w:space="0" w:color="42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neCell">
      <w:tblPr/>
      <w:tcPr>
        <w:tcBorders>
          <w:bottom w:val="single" w:sz="4" w:space="0" w:color="42BAFF" w:themeColor="accent1" w:themeTint="99"/>
        </w:tcBorders>
      </w:tcPr>
    </w:tblStylePr>
    <w:tblStylePr w:type="nwCell">
      <w:tblPr/>
      <w:tcPr>
        <w:tcBorders>
          <w:bottom w:val="single" w:sz="4" w:space="0" w:color="42BAFF" w:themeColor="accent1" w:themeTint="99"/>
        </w:tcBorders>
      </w:tcPr>
    </w:tblStylePr>
    <w:tblStylePr w:type="seCell">
      <w:tblPr/>
      <w:tcPr>
        <w:tcBorders>
          <w:top w:val="single" w:sz="4" w:space="0" w:color="42BAFF" w:themeColor="accent1" w:themeTint="99"/>
        </w:tcBorders>
      </w:tcPr>
    </w:tblStylePr>
    <w:tblStylePr w:type="swCell">
      <w:tblPr/>
      <w:tcPr>
        <w:tcBorders>
          <w:top w:val="single" w:sz="4" w:space="0" w:color="42BAFF" w:themeColor="accent1" w:themeTint="99"/>
        </w:tcBorders>
      </w:tcPr>
    </w:tblStylePr>
  </w:style>
  <w:style w:type="table" w:styleId="Rastertabel7kleurrijk-Accent2">
    <w:name w:val="Grid Table 7 Colorful Accent 2"/>
    <w:basedOn w:val="Standaardtabel"/>
    <w:uiPriority w:val="52"/>
    <w:semiHidden/>
    <w:rsid w:val="0019042B"/>
    <w:pPr>
      <w:spacing w:line="240" w:lineRule="auto"/>
    </w:pPr>
    <w:rPr>
      <w:color w:val="7ABCDF" w:themeColor="accent2" w:themeShade="BF"/>
    </w:rPr>
    <w:tblPr>
      <w:tblStyleRowBandSize w:val="1"/>
      <w:tblStyleColBandSize w:val="1"/>
      <w:tblBorders>
        <w:top w:val="single" w:sz="4" w:space="0" w:color="E8F3F9" w:themeColor="accent2" w:themeTint="99"/>
        <w:left w:val="single" w:sz="4" w:space="0" w:color="E8F3F9" w:themeColor="accent2" w:themeTint="99"/>
        <w:bottom w:val="single" w:sz="4" w:space="0" w:color="E8F3F9" w:themeColor="accent2" w:themeTint="99"/>
        <w:right w:val="single" w:sz="4" w:space="0" w:color="E8F3F9" w:themeColor="accent2" w:themeTint="99"/>
        <w:insideH w:val="single" w:sz="4" w:space="0" w:color="E8F3F9" w:themeColor="accent2" w:themeTint="99"/>
        <w:insideV w:val="single" w:sz="4" w:space="0" w:color="E8F3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BFD" w:themeFill="accent2" w:themeFillTint="33"/>
      </w:tcPr>
    </w:tblStylePr>
    <w:tblStylePr w:type="band1Horz">
      <w:tblPr/>
      <w:tcPr>
        <w:shd w:val="clear" w:color="auto" w:fill="F7FBFD" w:themeFill="accent2" w:themeFillTint="33"/>
      </w:tcPr>
    </w:tblStylePr>
    <w:tblStylePr w:type="neCell">
      <w:tblPr/>
      <w:tcPr>
        <w:tcBorders>
          <w:bottom w:val="single" w:sz="4" w:space="0" w:color="E8F3F9" w:themeColor="accent2" w:themeTint="99"/>
        </w:tcBorders>
      </w:tcPr>
    </w:tblStylePr>
    <w:tblStylePr w:type="nwCell">
      <w:tblPr/>
      <w:tcPr>
        <w:tcBorders>
          <w:bottom w:val="single" w:sz="4" w:space="0" w:color="E8F3F9" w:themeColor="accent2" w:themeTint="99"/>
        </w:tcBorders>
      </w:tcPr>
    </w:tblStylePr>
    <w:tblStylePr w:type="seCell">
      <w:tblPr/>
      <w:tcPr>
        <w:tcBorders>
          <w:top w:val="single" w:sz="4" w:space="0" w:color="E8F3F9" w:themeColor="accent2" w:themeTint="99"/>
        </w:tcBorders>
      </w:tcPr>
    </w:tblStylePr>
    <w:tblStylePr w:type="swCell">
      <w:tblPr/>
      <w:tcPr>
        <w:tcBorders>
          <w:top w:val="single" w:sz="4" w:space="0" w:color="E8F3F9" w:themeColor="accent2" w:themeTint="99"/>
        </w:tcBorders>
      </w:tcPr>
    </w:tblStylePr>
  </w:style>
  <w:style w:type="table" w:styleId="Rastertabel7kleurrijk-Accent3">
    <w:name w:val="Grid Table 7 Colorful Accent 3"/>
    <w:basedOn w:val="Standaardtabel"/>
    <w:uiPriority w:val="52"/>
    <w:semiHidden/>
    <w:rsid w:val="0019042B"/>
    <w:pPr>
      <w:spacing w:line="240" w:lineRule="auto"/>
    </w:pPr>
    <w:rPr>
      <w:color w:val="005D92" w:themeColor="accent3" w:themeShade="BF"/>
    </w:rPr>
    <w:tblPr>
      <w:tblStyleRowBandSize w:val="1"/>
      <w:tblStyleColBandSize w:val="1"/>
      <w:tblBorders>
        <w:top w:val="single" w:sz="4" w:space="0" w:color="42BAFF" w:themeColor="accent3" w:themeTint="99"/>
        <w:left w:val="single" w:sz="4" w:space="0" w:color="42BAFF" w:themeColor="accent3" w:themeTint="99"/>
        <w:bottom w:val="single" w:sz="4" w:space="0" w:color="42BAFF" w:themeColor="accent3" w:themeTint="99"/>
        <w:right w:val="single" w:sz="4" w:space="0" w:color="42BAFF" w:themeColor="accent3" w:themeTint="99"/>
        <w:insideH w:val="single" w:sz="4" w:space="0" w:color="42BAFF" w:themeColor="accent3" w:themeTint="99"/>
        <w:insideV w:val="single" w:sz="4" w:space="0" w:color="42B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8FF" w:themeFill="accent3" w:themeFillTint="33"/>
      </w:tcPr>
    </w:tblStylePr>
    <w:tblStylePr w:type="band1Horz">
      <w:tblPr/>
      <w:tcPr>
        <w:shd w:val="clear" w:color="auto" w:fill="C0E8FF" w:themeFill="accent3" w:themeFillTint="33"/>
      </w:tcPr>
    </w:tblStylePr>
    <w:tblStylePr w:type="neCell">
      <w:tblPr/>
      <w:tcPr>
        <w:tcBorders>
          <w:bottom w:val="single" w:sz="4" w:space="0" w:color="42BAFF" w:themeColor="accent3" w:themeTint="99"/>
        </w:tcBorders>
      </w:tcPr>
    </w:tblStylePr>
    <w:tblStylePr w:type="nwCell">
      <w:tblPr/>
      <w:tcPr>
        <w:tcBorders>
          <w:bottom w:val="single" w:sz="4" w:space="0" w:color="42BAFF" w:themeColor="accent3" w:themeTint="99"/>
        </w:tcBorders>
      </w:tcPr>
    </w:tblStylePr>
    <w:tblStylePr w:type="seCell">
      <w:tblPr/>
      <w:tcPr>
        <w:tcBorders>
          <w:top w:val="single" w:sz="4" w:space="0" w:color="42BAFF" w:themeColor="accent3" w:themeTint="99"/>
        </w:tcBorders>
      </w:tcPr>
    </w:tblStylePr>
    <w:tblStylePr w:type="swCell">
      <w:tblPr/>
      <w:tcPr>
        <w:tcBorders>
          <w:top w:val="single" w:sz="4" w:space="0" w:color="42BAFF" w:themeColor="accent3" w:themeTint="99"/>
        </w:tcBorders>
      </w:tcPr>
    </w:tblStylePr>
  </w:style>
  <w:style w:type="table" w:styleId="Rastertabel7kleurrijk-Accent4">
    <w:name w:val="Grid Table 7 Colorful Accent 4"/>
    <w:basedOn w:val="Standaardtabel"/>
    <w:uiPriority w:val="52"/>
    <w:semiHidden/>
    <w:rsid w:val="0019042B"/>
    <w:pPr>
      <w:spacing w:line="240" w:lineRule="auto"/>
    </w:pPr>
    <w:rPr>
      <w:color w:val="7ABCDF" w:themeColor="accent4" w:themeShade="BF"/>
    </w:rPr>
    <w:tblPr>
      <w:tblStyleRowBandSize w:val="1"/>
      <w:tblStyleColBandSize w:val="1"/>
      <w:tblBorders>
        <w:top w:val="single" w:sz="4" w:space="0" w:color="E8F3F9" w:themeColor="accent4" w:themeTint="99"/>
        <w:left w:val="single" w:sz="4" w:space="0" w:color="E8F3F9" w:themeColor="accent4" w:themeTint="99"/>
        <w:bottom w:val="single" w:sz="4" w:space="0" w:color="E8F3F9" w:themeColor="accent4" w:themeTint="99"/>
        <w:right w:val="single" w:sz="4" w:space="0" w:color="E8F3F9" w:themeColor="accent4" w:themeTint="99"/>
        <w:insideH w:val="single" w:sz="4" w:space="0" w:color="E8F3F9" w:themeColor="accent4" w:themeTint="99"/>
        <w:insideV w:val="single" w:sz="4" w:space="0" w:color="E8F3F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BFD" w:themeFill="accent4" w:themeFillTint="33"/>
      </w:tcPr>
    </w:tblStylePr>
    <w:tblStylePr w:type="band1Horz">
      <w:tblPr/>
      <w:tcPr>
        <w:shd w:val="clear" w:color="auto" w:fill="F7FBFD" w:themeFill="accent4" w:themeFillTint="33"/>
      </w:tcPr>
    </w:tblStylePr>
    <w:tblStylePr w:type="neCell">
      <w:tblPr/>
      <w:tcPr>
        <w:tcBorders>
          <w:bottom w:val="single" w:sz="4" w:space="0" w:color="E8F3F9" w:themeColor="accent4" w:themeTint="99"/>
        </w:tcBorders>
      </w:tcPr>
    </w:tblStylePr>
    <w:tblStylePr w:type="nwCell">
      <w:tblPr/>
      <w:tcPr>
        <w:tcBorders>
          <w:bottom w:val="single" w:sz="4" w:space="0" w:color="E8F3F9" w:themeColor="accent4" w:themeTint="99"/>
        </w:tcBorders>
      </w:tcPr>
    </w:tblStylePr>
    <w:tblStylePr w:type="seCell">
      <w:tblPr/>
      <w:tcPr>
        <w:tcBorders>
          <w:top w:val="single" w:sz="4" w:space="0" w:color="E8F3F9" w:themeColor="accent4" w:themeTint="99"/>
        </w:tcBorders>
      </w:tcPr>
    </w:tblStylePr>
    <w:tblStylePr w:type="swCell">
      <w:tblPr/>
      <w:tcPr>
        <w:tcBorders>
          <w:top w:val="single" w:sz="4" w:space="0" w:color="E8F3F9" w:themeColor="accent4" w:themeTint="99"/>
        </w:tcBorders>
      </w:tcPr>
    </w:tblStylePr>
  </w:style>
  <w:style w:type="table" w:styleId="Rastertabel7kleurrijk-Accent5">
    <w:name w:val="Grid Table 7 Colorful Accent 5"/>
    <w:basedOn w:val="Standaardtabel"/>
    <w:uiPriority w:val="52"/>
    <w:semiHidden/>
    <w:rsid w:val="0019042B"/>
    <w:pPr>
      <w:spacing w:line="240" w:lineRule="auto"/>
    </w:pPr>
    <w:rPr>
      <w:color w:val="005D92" w:themeColor="accent5" w:themeShade="BF"/>
    </w:rPr>
    <w:tblPr>
      <w:tblStyleRowBandSize w:val="1"/>
      <w:tblStyleColBandSize w:val="1"/>
      <w:tblBorders>
        <w:top w:val="single" w:sz="4" w:space="0" w:color="42BAFF" w:themeColor="accent5" w:themeTint="99"/>
        <w:left w:val="single" w:sz="4" w:space="0" w:color="42BAFF" w:themeColor="accent5" w:themeTint="99"/>
        <w:bottom w:val="single" w:sz="4" w:space="0" w:color="42BAFF" w:themeColor="accent5" w:themeTint="99"/>
        <w:right w:val="single" w:sz="4" w:space="0" w:color="42BAFF" w:themeColor="accent5" w:themeTint="99"/>
        <w:insideH w:val="single" w:sz="4" w:space="0" w:color="42BAFF" w:themeColor="accent5" w:themeTint="99"/>
        <w:insideV w:val="single" w:sz="4" w:space="0" w:color="42BA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8FF" w:themeFill="accent5" w:themeFillTint="33"/>
      </w:tcPr>
    </w:tblStylePr>
    <w:tblStylePr w:type="band1Horz">
      <w:tblPr/>
      <w:tcPr>
        <w:shd w:val="clear" w:color="auto" w:fill="C0E8FF" w:themeFill="accent5" w:themeFillTint="33"/>
      </w:tcPr>
    </w:tblStylePr>
    <w:tblStylePr w:type="neCell">
      <w:tblPr/>
      <w:tcPr>
        <w:tcBorders>
          <w:bottom w:val="single" w:sz="4" w:space="0" w:color="42BAFF" w:themeColor="accent5" w:themeTint="99"/>
        </w:tcBorders>
      </w:tcPr>
    </w:tblStylePr>
    <w:tblStylePr w:type="nwCell">
      <w:tblPr/>
      <w:tcPr>
        <w:tcBorders>
          <w:bottom w:val="single" w:sz="4" w:space="0" w:color="42BAFF" w:themeColor="accent5" w:themeTint="99"/>
        </w:tcBorders>
      </w:tcPr>
    </w:tblStylePr>
    <w:tblStylePr w:type="seCell">
      <w:tblPr/>
      <w:tcPr>
        <w:tcBorders>
          <w:top w:val="single" w:sz="4" w:space="0" w:color="42BAFF" w:themeColor="accent5" w:themeTint="99"/>
        </w:tcBorders>
      </w:tcPr>
    </w:tblStylePr>
    <w:tblStylePr w:type="swCell">
      <w:tblPr/>
      <w:tcPr>
        <w:tcBorders>
          <w:top w:val="single" w:sz="4" w:space="0" w:color="42BAFF" w:themeColor="accent5" w:themeTint="99"/>
        </w:tcBorders>
      </w:tcPr>
    </w:tblStylePr>
  </w:style>
  <w:style w:type="table" w:styleId="Rastertabel7kleurrijk-Accent6">
    <w:name w:val="Grid Table 7 Colorful Accent 6"/>
    <w:basedOn w:val="Standaardtabel"/>
    <w:uiPriority w:val="52"/>
    <w:semiHidden/>
    <w:rsid w:val="0019042B"/>
    <w:pPr>
      <w:spacing w:line="240" w:lineRule="auto"/>
    </w:pPr>
    <w:rPr>
      <w:color w:val="7ABCDF" w:themeColor="accent6" w:themeShade="BF"/>
    </w:rPr>
    <w:tblPr>
      <w:tblStyleRowBandSize w:val="1"/>
      <w:tblStyleColBandSize w:val="1"/>
      <w:tblBorders>
        <w:top w:val="single" w:sz="4" w:space="0" w:color="E8F3F9" w:themeColor="accent6" w:themeTint="99"/>
        <w:left w:val="single" w:sz="4" w:space="0" w:color="E8F3F9" w:themeColor="accent6" w:themeTint="99"/>
        <w:bottom w:val="single" w:sz="4" w:space="0" w:color="E8F3F9" w:themeColor="accent6" w:themeTint="99"/>
        <w:right w:val="single" w:sz="4" w:space="0" w:color="E8F3F9" w:themeColor="accent6" w:themeTint="99"/>
        <w:insideH w:val="single" w:sz="4" w:space="0" w:color="E8F3F9" w:themeColor="accent6" w:themeTint="99"/>
        <w:insideV w:val="single" w:sz="4" w:space="0" w:color="E8F3F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BFD" w:themeFill="accent6" w:themeFillTint="33"/>
      </w:tcPr>
    </w:tblStylePr>
    <w:tblStylePr w:type="band1Horz">
      <w:tblPr/>
      <w:tcPr>
        <w:shd w:val="clear" w:color="auto" w:fill="F7FBFD" w:themeFill="accent6" w:themeFillTint="33"/>
      </w:tcPr>
    </w:tblStylePr>
    <w:tblStylePr w:type="neCell">
      <w:tblPr/>
      <w:tcPr>
        <w:tcBorders>
          <w:bottom w:val="single" w:sz="4" w:space="0" w:color="E8F3F9" w:themeColor="accent6" w:themeTint="99"/>
        </w:tcBorders>
      </w:tcPr>
    </w:tblStylePr>
    <w:tblStylePr w:type="nwCell">
      <w:tblPr/>
      <w:tcPr>
        <w:tcBorders>
          <w:bottom w:val="single" w:sz="4" w:space="0" w:color="E8F3F9" w:themeColor="accent6" w:themeTint="99"/>
        </w:tcBorders>
      </w:tcPr>
    </w:tblStylePr>
    <w:tblStylePr w:type="seCell">
      <w:tblPr/>
      <w:tcPr>
        <w:tcBorders>
          <w:top w:val="single" w:sz="4" w:space="0" w:color="E8F3F9" w:themeColor="accent6" w:themeTint="99"/>
        </w:tcBorders>
      </w:tcPr>
    </w:tblStylePr>
    <w:tblStylePr w:type="swCell">
      <w:tblPr/>
      <w:tcPr>
        <w:tcBorders>
          <w:top w:val="single" w:sz="4" w:space="0" w:color="E8F3F9" w:themeColor="accent6" w:themeTint="99"/>
        </w:tcBorders>
      </w:tcPr>
    </w:tblStylePr>
  </w:style>
  <w:style w:type="table" w:styleId="Lichtraster">
    <w:name w:val="Light Grid"/>
    <w:basedOn w:val="Standaardtabel"/>
    <w:uiPriority w:val="62"/>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9042B"/>
    <w:pPr>
      <w:spacing w:line="240" w:lineRule="auto"/>
    </w:p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chtelijst">
    <w:name w:val="Light List"/>
    <w:basedOn w:val="Standaardtabel"/>
    <w:uiPriority w:val="61"/>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9042B"/>
    <w:pPr>
      <w:spacing w:line="240" w:lineRule="auto"/>
    </w:p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chtearcering">
    <w:name w:val="Light Shading"/>
    <w:basedOn w:val="Standaardtabel"/>
    <w:uiPriority w:val="60"/>
    <w:semiHidden/>
    <w:unhideWhenUsed/>
    <w:rsid w:val="0019042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9042B"/>
    <w:pPr>
      <w:spacing w:line="240" w:lineRule="auto"/>
    </w:pPr>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jsttabel1licht">
    <w:name w:val="List Table 1 Light"/>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42BAFF" w:themeColor="accent1" w:themeTint="99"/>
        </w:tcBorders>
      </w:tcPr>
    </w:tblStylePr>
    <w:tblStylePr w:type="lastRow">
      <w:rPr>
        <w:b/>
        <w:bCs/>
      </w:rPr>
      <w:tblPr/>
      <w:tcPr>
        <w:tcBorders>
          <w:top w:val="single" w:sz="4" w:space="0" w:color="42BAFF" w:themeColor="accent1" w:themeTint="99"/>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table" w:styleId="Lijsttabel1licht-Accent2">
    <w:name w:val="List Table 1 Light Accent 2"/>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E8F3F9" w:themeColor="accent2" w:themeTint="99"/>
        </w:tcBorders>
      </w:tcPr>
    </w:tblStylePr>
    <w:tblStylePr w:type="lastRow">
      <w:rPr>
        <w:b/>
        <w:bCs/>
      </w:rPr>
      <w:tblPr/>
      <w:tcPr>
        <w:tcBorders>
          <w:top w:val="single" w:sz="4" w:space="0" w:color="E8F3F9" w:themeColor="accent2" w:themeTint="99"/>
        </w:tcBorders>
      </w:tcPr>
    </w:tblStylePr>
    <w:tblStylePr w:type="firstCol">
      <w:rPr>
        <w:b/>
        <w:bCs/>
      </w:rPr>
    </w:tblStylePr>
    <w:tblStylePr w:type="lastCol">
      <w:rPr>
        <w:b/>
        <w:bCs/>
      </w:rPr>
    </w:tblStylePr>
    <w:tblStylePr w:type="band1Vert">
      <w:tblPr/>
      <w:tcPr>
        <w:shd w:val="clear" w:color="auto" w:fill="F7FBFD" w:themeFill="accent2" w:themeFillTint="33"/>
      </w:tcPr>
    </w:tblStylePr>
    <w:tblStylePr w:type="band1Horz">
      <w:tblPr/>
      <w:tcPr>
        <w:shd w:val="clear" w:color="auto" w:fill="F7FBFD" w:themeFill="accent2" w:themeFillTint="33"/>
      </w:tcPr>
    </w:tblStylePr>
  </w:style>
  <w:style w:type="table" w:styleId="Lijsttabel1licht-Accent3">
    <w:name w:val="List Table 1 Light Accent 3"/>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42BAFF" w:themeColor="accent3" w:themeTint="99"/>
        </w:tcBorders>
      </w:tcPr>
    </w:tblStylePr>
    <w:tblStylePr w:type="lastRow">
      <w:rPr>
        <w:b/>
        <w:bCs/>
      </w:rPr>
      <w:tblPr/>
      <w:tcPr>
        <w:tcBorders>
          <w:top w:val="single" w:sz="4" w:space="0" w:color="42BAFF" w:themeColor="accent3" w:themeTint="99"/>
        </w:tcBorders>
      </w:tcPr>
    </w:tblStylePr>
    <w:tblStylePr w:type="firstCol">
      <w:rPr>
        <w:b/>
        <w:bCs/>
      </w:rPr>
    </w:tblStylePr>
    <w:tblStylePr w:type="lastCol">
      <w:rPr>
        <w:b/>
        <w:bCs/>
      </w:rPr>
    </w:tblStylePr>
    <w:tblStylePr w:type="band1Vert">
      <w:tblPr/>
      <w:tcPr>
        <w:shd w:val="clear" w:color="auto" w:fill="C0E8FF" w:themeFill="accent3" w:themeFillTint="33"/>
      </w:tcPr>
    </w:tblStylePr>
    <w:tblStylePr w:type="band1Horz">
      <w:tblPr/>
      <w:tcPr>
        <w:shd w:val="clear" w:color="auto" w:fill="C0E8FF" w:themeFill="accent3" w:themeFillTint="33"/>
      </w:tcPr>
    </w:tblStylePr>
  </w:style>
  <w:style w:type="table" w:styleId="Lijsttabel1licht-Accent4">
    <w:name w:val="List Table 1 Light Accent 4"/>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E8F3F9" w:themeColor="accent4" w:themeTint="99"/>
        </w:tcBorders>
      </w:tcPr>
    </w:tblStylePr>
    <w:tblStylePr w:type="lastRow">
      <w:rPr>
        <w:b/>
        <w:bCs/>
      </w:rPr>
      <w:tblPr/>
      <w:tcPr>
        <w:tcBorders>
          <w:top w:val="single" w:sz="4" w:space="0" w:color="E8F3F9" w:themeColor="accent4" w:themeTint="99"/>
        </w:tcBorders>
      </w:tcPr>
    </w:tblStylePr>
    <w:tblStylePr w:type="firstCol">
      <w:rPr>
        <w:b/>
        <w:bCs/>
      </w:rPr>
    </w:tblStylePr>
    <w:tblStylePr w:type="lastCol">
      <w:rPr>
        <w:b/>
        <w:bCs/>
      </w:rPr>
    </w:tblStylePr>
    <w:tblStylePr w:type="band1Vert">
      <w:tblPr/>
      <w:tcPr>
        <w:shd w:val="clear" w:color="auto" w:fill="F7FBFD" w:themeFill="accent4" w:themeFillTint="33"/>
      </w:tcPr>
    </w:tblStylePr>
    <w:tblStylePr w:type="band1Horz">
      <w:tblPr/>
      <w:tcPr>
        <w:shd w:val="clear" w:color="auto" w:fill="F7FBFD" w:themeFill="accent4" w:themeFillTint="33"/>
      </w:tcPr>
    </w:tblStylePr>
  </w:style>
  <w:style w:type="table" w:styleId="Lijsttabel1licht-Accent5">
    <w:name w:val="List Table 1 Light Accent 5"/>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42BAFF" w:themeColor="accent5" w:themeTint="99"/>
        </w:tcBorders>
      </w:tcPr>
    </w:tblStylePr>
    <w:tblStylePr w:type="lastRow">
      <w:rPr>
        <w:b/>
        <w:bCs/>
      </w:rPr>
      <w:tblPr/>
      <w:tcPr>
        <w:tcBorders>
          <w:top w:val="single" w:sz="4" w:space="0" w:color="42BAFF" w:themeColor="accent5" w:themeTint="99"/>
        </w:tcBorders>
      </w:tcPr>
    </w:tblStylePr>
    <w:tblStylePr w:type="firstCol">
      <w:rPr>
        <w:b/>
        <w:bCs/>
      </w:rPr>
    </w:tblStylePr>
    <w:tblStylePr w:type="lastCol">
      <w:rPr>
        <w:b/>
        <w:bCs/>
      </w:rPr>
    </w:tblStylePr>
    <w:tblStylePr w:type="band1Vert">
      <w:tblPr/>
      <w:tcPr>
        <w:shd w:val="clear" w:color="auto" w:fill="C0E8FF" w:themeFill="accent5" w:themeFillTint="33"/>
      </w:tcPr>
    </w:tblStylePr>
    <w:tblStylePr w:type="band1Horz">
      <w:tblPr/>
      <w:tcPr>
        <w:shd w:val="clear" w:color="auto" w:fill="C0E8FF" w:themeFill="accent5" w:themeFillTint="33"/>
      </w:tcPr>
    </w:tblStylePr>
  </w:style>
  <w:style w:type="table" w:styleId="Lijsttabel1licht-Accent6">
    <w:name w:val="List Table 1 Light Accent 6"/>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E8F3F9" w:themeColor="accent6" w:themeTint="99"/>
        </w:tcBorders>
      </w:tcPr>
    </w:tblStylePr>
    <w:tblStylePr w:type="lastRow">
      <w:rPr>
        <w:b/>
        <w:bCs/>
      </w:rPr>
      <w:tblPr/>
      <w:tcPr>
        <w:tcBorders>
          <w:top w:val="single" w:sz="4" w:space="0" w:color="E8F3F9" w:themeColor="accent6" w:themeTint="99"/>
        </w:tcBorders>
      </w:tcPr>
    </w:tblStylePr>
    <w:tblStylePr w:type="firstCol">
      <w:rPr>
        <w:b/>
        <w:bCs/>
      </w:rPr>
    </w:tblStylePr>
    <w:tblStylePr w:type="lastCol">
      <w:rPr>
        <w:b/>
        <w:bCs/>
      </w:rPr>
    </w:tblStylePr>
    <w:tblStylePr w:type="band1Vert">
      <w:tblPr/>
      <w:tcPr>
        <w:shd w:val="clear" w:color="auto" w:fill="F7FBFD" w:themeFill="accent6" w:themeFillTint="33"/>
      </w:tcPr>
    </w:tblStylePr>
    <w:tblStylePr w:type="band1Horz">
      <w:tblPr/>
      <w:tcPr>
        <w:shd w:val="clear" w:color="auto" w:fill="F7FBFD" w:themeFill="accent6" w:themeFillTint="33"/>
      </w:tcPr>
    </w:tblStylePr>
  </w:style>
  <w:style w:type="table" w:styleId="Lijsttabel2">
    <w:name w:val="List Table 2"/>
    <w:basedOn w:val="Standaardtabel"/>
    <w:uiPriority w:val="47"/>
    <w:semiHidden/>
    <w:rsid w:val="001904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19042B"/>
    <w:pPr>
      <w:spacing w:line="240" w:lineRule="auto"/>
    </w:pPr>
    <w:tblPr>
      <w:tblStyleRowBandSize w:val="1"/>
      <w:tblStyleColBandSize w:val="1"/>
      <w:tblBorders>
        <w:top w:val="single" w:sz="4" w:space="0" w:color="42BAFF" w:themeColor="accent1" w:themeTint="99"/>
        <w:bottom w:val="single" w:sz="4" w:space="0" w:color="42BAFF" w:themeColor="accent1" w:themeTint="99"/>
        <w:insideH w:val="single" w:sz="4" w:space="0" w:color="42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table" w:styleId="Lijsttabel2-Accent2">
    <w:name w:val="List Table 2 Accent 2"/>
    <w:basedOn w:val="Standaardtabel"/>
    <w:uiPriority w:val="47"/>
    <w:semiHidden/>
    <w:rsid w:val="0019042B"/>
    <w:pPr>
      <w:spacing w:line="240" w:lineRule="auto"/>
    </w:pPr>
    <w:tblPr>
      <w:tblStyleRowBandSize w:val="1"/>
      <w:tblStyleColBandSize w:val="1"/>
      <w:tblBorders>
        <w:top w:val="single" w:sz="4" w:space="0" w:color="E8F3F9" w:themeColor="accent2" w:themeTint="99"/>
        <w:bottom w:val="single" w:sz="4" w:space="0" w:color="E8F3F9" w:themeColor="accent2" w:themeTint="99"/>
        <w:insideH w:val="single" w:sz="4" w:space="0" w:color="E8F3F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BFD" w:themeFill="accent2" w:themeFillTint="33"/>
      </w:tcPr>
    </w:tblStylePr>
    <w:tblStylePr w:type="band1Horz">
      <w:tblPr/>
      <w:tcPr>
        <w:shd w:val="clear" w:color="auto" w:fill="F7FBFD" w:themeFill="accent2" w:themeFillTint="33"/>
      </w:tcPr>
    </w:tblStylePr>
  </w:style>
  <w:style w:type="table" w:styleId="Lijsttabel2-Accent3">
    <w:name w:val="List Table 2 Accent 3"/>
    <w:basedOn w:val="Standaardtabel"/>
    <w:uiPriority w:val="47"/>
    <w:semiHidden/>
    <w:rsid w:val="0019042B"/>
    <w:pPr>
      <w:spacing w:line="240" w:lineRule="auto"/>
    </w:pPr>
    <w:tblPr>
      <w:tblStyleRowBandSize w:val="1"/>
      <w:tblStyleColBandSize w:val="1"/>
      <w:tblBorders>
        <w:top w:val="single" w:sz="4" w:space="0" w:color="42BAFF" w:themeColor="accent3" w:themeTint="99"/>
        <w:bottom w:val="single" w:sz="4" w:space="0" w:color="42BAFF" w:themeColor="accent3" w:themeTint="99"/>
        <w:insideH w:val="single" w:sz="4" w:space="0" w:color="42BA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8FF" w:themeFill="accent3" w:themeFillTint="33"/>
      </w:tcPr>
    </w:tblStylePr>
    <w:tblStylePr w:type="band1Horz">
      <w:tblPr/>
      <w:tcPr>
        <w:shd w:val="clear" w:color="auto" w:fill="C0E8FF" w:themeFill="accent3" w:themeFillTint="33"/>
      </w:tcPr>
    </w:tblStylePr>
  </w:style>
  <w:style w:type="table" w:styleId="Lijsttabel2-Accent4">
    <w:name w:val="List Table 2 Accent 4"/>
    <w:basedOn w:val="Standaardtabel"/>
    <w:uiPriority w:val="47"/>
    <w:semiHidden/>
    <w:rsid w:val="0019042B"/>
    <w:pPr>
      <w:spacing w:line="240" w:lineRule="auto"/>
    </w:pPr>
    <w:tblPr>
      <w:tblStyleRowBandSize w:val="1"/>
      <w:tblStyleColBandSize w:val="1"/>
      <w:tblBorders>
        <w:top w:val="single" w:sz="4" w:space="0" w:color="E8F3F9" w:themeColor="accent4" w:themeTint="99"/>
        <w:bottom w:val="single" w:sz="4" w:space="0" w:color="E8F3F9" w:themeColor="accent4" w:themeTint="99"/>
        <w:insideH w:val="single" w:sz="4" w:space="0" w:color="E8F3F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BFD" w:themeFill="accent4" w:themeFillTint="33"/>
      </w:tcPr>
    </w:tblStylePr>
    <w:tblStylePr w:type="band1Horz">
      <w:tblPr/>
      <w:tcPr>
        <w:shd w:val="clear" w:color="auto" w:fill="F7FBFD" w:themeFill="accent4" w:themeFillTint="33"/>
      </w:tcPr>
    </w:tblStylePr>
  </w:style>
  <w:style w:type="table" w:styleId="Lijsttabel2-Accent5">
    <w:name w:val="List Table 2 Accent 5"/>
    <w:basedOn w:val="Standaardtabel"/>
    <w:uiPriority w:val="47"/>
    <w:semiHidden/>
    <w:rsid w:val="0019042B"/>
    <w:pPr>
      <w:spacing w:line="240" w:lineRule="auto"/>
    </w:pPr>
    <w:tblPr>
      <w:tblStyleRowBandSize w:val="1"/>
      <w:tblStyleColBandSize w:val="1"/>
      <w:tblBorders>
        <w:top w:val="single" w:sz="4" w:space="0" w:color="42BAFF" w:themeColor="accent5" w:themeTint="99"/>
        <w:bottom w:val="single" w:sz="4" w:space="0" w:color="42BAFF" w:themeColor="accent5" w:themeTint="99"/>
        <w:insideH w:val="single" w:sz="4" w:space="0" w:color="42BA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8FF" w:themeFill="accent5" w:themeFillTint="33"/>
      </w:tcPr>
    </w:tblStylePr>
    <w:tblStylePr w:type="band1Horz">
      <w:tblPr/>
      <w:tcPr>
        <w:shd w:val="clear" w:color="auto" w:fill="C0E8FF" w:themeFill="accent5" w:themeFillTint="33"/>
      </w:tcPr>
    </w:tblStylePr>
  </w:style>
  <w:style w:type="table" w:styleId="Lijsttabel2-Accent6">
    <w:name w:val="List Table 2 Accent 6"/>
    <w:basedOn w:val="Standaardtabel"/>
    <w:uiPriority w:val="47"/>
    <w:semiHidden/>
    <w:rsid w:val="0019042B"/>
    <w:pPr>
      <w:spacing w:line="240" w:lineRule="auto"/>
    </w:pPr>
    <w:tblPr>
      <w:tblStyleRowBandSize w:val="1"/>
      <w:tblStyleColBandSize w:val="1"/>
      <w:tblBorders>
        <w:top w:val="single" w:sz="4" w:space="0" w:color="E8F3F9" w:themeColor="accent6" w:themeTint="99"/>
        <w:bottom w:val="single" w:sz="4" w:space="0" w:color="E8F3F9" w:themeColor="accent6" w:themeTint="99"/>
        <w:insideH w:val="single" w:sz="4" w:space="0" w:color="E8F3F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BFD" w:themeFill="accent6" w:themeFillTint="33"/>
      </w:tcPr>
    </w:tblStylePr>
    <w:tblStylePr w:type="band1Horz">
      <w:tblPr/>
      <w:tcPr>
        <w:shd w:val="clear" w:color="auto" w:fill="F7FBFD" w:themeFill="accent6" w:themeFillTint="33"/>
      </w:tcPr>
    </w:tblStylePr>
  </w:style>
  <w:style w:type="table" w:styleId="Lijsttabel3">
    <w:name w:val="List Table 3"/>
    <w:basedOn w:val="Standaardtabel"/>
    <w:uiPriority w:val="48"/>
    <w:semiHidden/>
    <w:rsid w:val="001904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19042B"/>
    <w:pPr>
      <w:spacing w:line="240" w:lineRule="auto"/>
    </w:pPr>
    <w:tblPr>
      <w:tblStyleRowBandSize w:val="1"/>
      <w:tblStyleColBandSize w:val="1"/>
      <w:tblBorders>
        <w:top w:val="single" w:sz="4" w:space="0" w:color="007DC3" w:themeColor="accent1"/>
        <w:left w:val="single" w:sz="4" w:space="0" w:color="007DC3" w:themeColor="accent1"/>
        <w:bottom w:val="single" w:sz="4" w:space="0" w:color="007DC3" w:themeColor="accent1"/>
        <w:right w:val="single" w:sz="4" w:space="0" w:color="007DC3" w:themeColor="accent1"/>
      </w:tblBorders>
    </w:tblPr>
    <w:tblStylePr w:type="firstRow">
      <w:rPr>
        <w:b/>
        <w:bCs/>
        <w:color w:val="FFFFFF" w:themeColor="background1"/>
      </w:rPr>
      <w:tblPr/>
      <w:tcPr>
        <w:shd w:val="clear" w:color="auto" w:fill="007DC3" w:themeFill="accent1"/>
      </w:tcPr>
    </w:tblStylePr>
    <w:tblStylePr w:type="lastRow">
      <w:rPr>
        <w:b/>
        <w:bCs/>
      </w:rPr>
      <w:tblPr/>
      <w:tcPr>
        <w:tcBorders>
          <w:top w:val="double" w:sz="4" w:space="0" w:color="007DC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DC3" w:themeColor="accent1"/>
          <w:right w:val="single" w:sz="4" w:space="0" w:color="007DC3" w:themeColor="accent1"/>
        </w:tcBorders>
      </w:tcPr>
    </w:tblStylePr>
    <w:tblStylePr w:type="band1Horz">
      <w:tblPr/>
      <w:tcPr>
        <w:tcBorders>
          <w:top w:val="single" w:sz="4" w:space="0" w:color="007DC3" w:themeColor="accent1"/>
          <w:bottom w:val="single" w:sz="4" w:space="0" w:color="007DC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DC3" w:themeColor="accent1"/>
          <w:left w:val="nil"/>
        </w:tcBorders>
      </w:tcPr>
    </w:tblStylePr>
    <w:tblStylePr w:type="swCell">
      <w:tblPr/>
      <w:tcPr>
        <w:tcBorders>
          <w:top w:val="double" w:sz="4" w:space="0" w:color="007DC3" w:themeColor="accent1"/>
          <w:right w:val="nil"/>
        </w:tcBorders>
      </w:tcPr>
    </w:tblStylePr>
  </w:style>
  <w:style w:type="table" w:styleId="Lijsttabel3-Accent2">
    <w:name w:val="List Table 3 Accent 2"/>
    <w:basedOn w:val="Standaardtabel"/>
    <w:uiPriority w:val="48"/>
    <w:semiHidden/>
    <w:rsid w:val="0019042B"/>
    <w:pPr>
      <w:spacing w:line="240" w:lineRule="auto"/>
    </w:pPr>
    <w:tblPr>
      <w:tblStyleRowBandSize w:val="1"/>
      <w:tblStyleColBandSize w:val="1"/>
      <w:tblBorders>
        <w:top w:val="single" w:sz="4" w:space="0" w:color="D9ECF6" w:themeColor="accent2"/>
        <w:left w:val="single" w:sz="4" w:space="0" w:color="D9ECF6" w:themeColor="accent2"/>
        <w:bottom w:val="single" w:sz="4" w:space="0" w:color="D9ECF6" w:themeColor="accent2"/>
        <w:right w:val="single" w:sz="4" w:space="0" w:color="D9ECF6" w:themeColor="accent2"/>
      </w:tblBorders>
    </w:tblPr>
    <w:tblStylePr w:type="firstRow">
      <w:rPr>
        <w:b/>
        <w:bCs/>
        <w:color w:val="FFFFFF" w:themeColor="background1"/>
      </w:rPr>
      <w:tblPr/>
      <w:tcPr>
        <w:shd w:val="clear" w:color="auto" w:fill="D9ECF6" w:themeFill="accent2"/>
      </w:tcPr>
    </w:tblStylePr>
    <w:tblStylePr w:type="lastRow">
      <w:rPr>
        <w:b/>
        <w:bCs/>
      </w:rPr>
      <w:tblPr/>
      <w:tcPr>
        <w:tcBorders>
          <w:top w:val="double" w:sz="4" w:space="0" w:color="D9ECF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ECF6" w:themeColor="accent2"/>
          <w:right w:val="single" w:sz="4" w:space="0" w:color="D9ECF6" w:themeColor="accent2"/>
        </w:tcBorders>
      </w:tcPr>
    </w:tblStylePr>
    <w:tblStylePr w:type="band1Horz">
      <w:tblPr/>
      <w:tcPr>
        <w:tcBorders>
          <w:top w:val="single" w:sz="4" w:space="0" w:color="D9ECF6" w:themeColor="accent2"/>
          <w:bottom w:val="single" w:sz="4" w:space="0" w:color="D9ECF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ECF6" w:themeColor="accent2"/>
          <w:left w:val="nil"/>
        </w:tcBorders>
      </w:tcPr>
    </w:tblStylePr>
    <w:tblStylePr w:type="swCell">
      <w:tblPr/>
      <w:tcPr>
        <w:tcBorders>
          <w:top w:val="double" w:sz="4" w:space="0" w:color="D9ECF6" w:themeColor="accent2"/>
          <w:right w:val="nil"/>
        </w:tcBorders>
      </w:tcPr>
    </w:tblStylePr>
  </w:style>
  <w:style w:type="table" w:styleId="Lijsttabel3-Accent3">
    <w:name w:val="List Table 3 Accent 3"/>
    <w:basedOn w:val="Standaardtabel"/>
    <w:uiPriority w:val="48"/>
    <w:semiHidden/>
    <w:rsid w:val="0019042B"/>
    <w:pPr>
      <w:spacing w:line="240" w:lineRule="auto"/>
    </w:pPr>
    <w:tblPr>
      <w:tblStyleRowBandSize w:val="1"/>
      <w:tblStyleColBandSize w:val="1"/>
      <w:tblBorders>
        <w:top w:val="single" w:sz="4" w:space="0" w:color="007DC3" w:themeColor="accent3"/>
        <w:left w:val="single" w:sz="4" w:space="0" w:color="007DC3" w:themeColor="accent3"/>
        <w:bottom w:val="single" w:sz="4" w:space="0" w:color="007DC3" w:themeColor="accent3"/>
        <w:right w:val="single" w:sz="4" w:space="0" w:color="007DC3" w:themeColor="accent3"/>
      </w:tblBorders>
    </w:tblPr>
    <w:tblStylePr w:type="firstRow">
      <w:rPr>
        <w:b/>
        <w:bCs/>
        <w:color w:val="FFFFFF" w:themeColor="background1"/>
      </w:rPr>
      <w:tblPr/>
      <w:tcPr>
        <w:shd w:val="clear" w:color="auto" w:fill="007DC3" w:themeFill="accent3"/>
      </w:tcPr>
    </w:tblStylePr>
    <w:tblStylePr w:type="lastRow">
      <w:rPr>
        <w:b/>
        <w:bCs/>
      </w:rPr>
      <w:tblPr/>
      <w:tcPr>
        <w:tcBorders>
          <w:top w:val="double" w:sz="4" w:space="0" w:color="007DC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DC3" w:themeColor="accent3"/>
          <w:right w:val="single" w:sz="4" w:space="0" w:color="007DC3" w:themeColor="accent3"/>
        </w:tcBorders>
      </w:tcPr>
    </w:tblStylePr>
    <w:tblStylePr w:type="band1Horz">
      <w:tblPr/>
      <w:tcPr>
        <w:tcBorders>
          <w:top w:val="single" w:sz="4" w:space="0" w:color="007DC3" w:themeColor="accent3"/>
          <w:bottom w:val="single" w:sz="4" w:space="0" w:color="007DC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DC3" w:themeColor="accent3"/>
          <w:left w:val="nil"/>
        </w:tcBorders>
      </w:tcPr>
    </w:tblStylePr>
    <w:tblStylePr w:type="swCell">
      <w:tblPr/>
      <w:tcPr>
        <w:tcBorders>
          <w:top w:val="double" w:sz="4" w:space="0" w:color="007DC3" w:themeColor="accent3"/>
          <w:right w:val="nil"/>
        </w:tcBorders>
      </w:tcPr>
    </w:tblStylePr>
  </w:style>
  <w:style w:type="table" w:styleId="Lijsttabel3-Accent4">
    <w:name w:val="List Table 3 Accent 4"/>
    <w:basedOn w:val="Standaardtabel"/>
    <w:uiPriority w:val="48"/>
    <w:semiHidden/>
    <w:rsid w:val="0019042B"/>
    <w:pPr>
      <w:spacing w:line="240" w:lineRule="auto"/>
    </w:pPr>
    <w:tblPr>
      <w:tblStyleRowBandSize w:val="1"/>
      <w:tblStyleColBandSize w:val="1"/>
      <w:tblBorders>
        <w:top w:val="single" w:sz="4" w:space="0" w:color="D9ECF6" w:themeColor="accent4"/>
        <w:left w:val="single" w:sz="4" w:space="0" w:color="D9ECF6" w:themeColor="accent4"/>
        <w:bottom w:val="single" w:sz="4" w:space="0" w:color="D9ECF6" w:themeColor="accent4"/>
        <w:right w:val="single" w:sz="4" w:space="0" w:color="D9ECF6" w:themeColor="accent4"/>
      </w:tblBorders>
    </w:tblPr>
    <w:tblStylePr w:type="firstRow">
      <w:rPr>
        <w:b/>
        <w:bCs/>
        <w:color w:val="FFFFFF" w:themeColor="background1"/>
      </w:rPr>
      <w:tblPr/>
      <w:tcPr>
        <w:shd w:val="clear" w:color="auto" w:fill="D9ECF6" w:themeFill="accent4"/>
      </w:tcPr>
    </w:tblStylePr>
    <w:tblStylePr w:type="lastRow">
      <w:rPr>
        <w:b/>
        <w:bCs/>
      </w:rPr>
      <w:tblPr/>
      <w:tcPr>
        <w:tcBorders>
          <w:top w:val="double" w:sz="4" w:space="0" w:color="D9ECF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ECF6" w:themeColor="accent4"/>
          <w:right w:val="single" w:sz="4" w:space="0" w:color="D9ECF6" w:themeColor="accent4"/>
        </w:tcBorders>
      </w:tcPr>
    </w:tblStylePr>
    <w:tblStylePr w:type="band1Horz">
      <w:tblPr/>
      <w:tcPr>
        <w:tcBorders>
          <w:top w:val="single" w:sz="4" w:space="0" w:color="D9ECF6" w:themeColor="accent4"/>
          <w:bottom w:val="single" w:sz="4" w:space="0" w:color="D9ECF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ECF6" w:themeColor="accent4"/>
          <w:left w:val="nil"/>
        </w:tcBorders>
      </w:tcPr>
    </w:tblStylePr>
    <w:tblStylePr w:type="swCell">
      <w:tblPr/>
      <w:tcPr>
        <w:tcBorders>
          <w:top w:val="double" w:sz="4" w:space="0" w:color="D9ECF6" w:themeColor="accent4"/>
          <w:right w:val="nil"/>
        </w:tcBorders>
      </w:tcPr>
    </w:tblStylePr>
  </w:style>
  <w:style w:type="table" w:styleId="Lijsttabel3-Accent5">
    <w:name w:val="List Table 3 Accent 5"/>
    <w:basedOn w:val="Standaardtabel"/>
    <w:uiPriority w:val="48"/>
    <w:semiHidden/>
    <w:rsid w:val="0019042B"/>
    <w:pPr>
      <w:spacing w:line="240" w:lineRule="auto"/>
    </w:pPr>
    <w:tblPr>
      <w:tblStyleRowBandSize w:val="1"/>
      <w:tblStyleColBandSize w:val="1"/>
      <w:tblBorders>
        <w:top w:val="single" w:sz="4" w:space="0" w:color="007DC3" w:themeColor="accent5"/>
        <w:left w:val="single" w:sz="4" w:space="0" w:color="007DC3" w:themeColor="accent5"/>
        <w:bottom w:val="single" w:sz="4" w:space="0" w:color="007DC3" w:themeColor="accent5"/>
        <w:right w:val="single" w:sz="4" w:space="0" w:color="007DC3" w:themeColor="accent5"/>
      </w:tblBorders>
    </w:tblPr>
    <w:tblStylePr w:type="firstRow">
      <w:rPr>
        <w:b/>
        <w:bCs/>
        <w:color w:val="FFFFFF" w:themeColor="background1"/>
      </w:rPr>
      <w:tblPr/>
      <w:tcPr>
        <w:shd w:val="clear" w:color="auto" w:fill="007DC3" w:themeFill="accent5"/>
      </w:tcPr>
    </w:tblStylePr>
    <w:tblStylePr w:type="lastRow">
      <w:rPr>
        <w:b/>
        <w:bCs/>
      </w:rPr>
      <w:tblPr/>
      <w:tcPr>
        <w:tcBorders>
          <w:top w:val="double" w:sz="4" w:space="0" w:color="007D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DC3" w:themeColor="accent5"/>
          <w:right w:val="single" w:sz="4" w:space="0" w:color="007DC3" w:themeColor="accent5"/>
        </w:tcBorders>
      </w:tcPr>
    </w:tblStylePr>
    <w:tblStylePr w:type="band1Horz">
      <w:tblPr/>
      <w:tcPr>
        <w:tcBorders>
          <w:top w:val="single" w:sz="4" w:space="0" w:color="007DC3" w:themeColor="accent5"/>
          <w:bottom w:val="single" w:sz="4" w:space="0" w:color="007D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DC3" w:themeColor="accent5"/>
          <w:left w:val="nil"/>
        </w:tcBorders>
      </w:tcPr>
    </w:tblStylePr>
    <w:tblStylePr w:type="swCell">
      <w:tblPr/>
      <w:tcPr>
        <w:tcBorders>
          <w:top w:val="double" w:sz="4" w:space="0" w:color="007DC3" w:themeColor="accent5"/>
          <w:right w:val="nil"/>
        </w:tcBorders>
      </w:tcPr>
    </w:tblStylePr>
  </w:style>
  <w:style w:type="table" w:styleId="Lijsttabel3-Accent6">
    <w:name w:val="List Table 3 Accent 6"/>
    <w:basedOn w:val="Standaardtabel"/>
    <w:uiPriority w:val="48"/>
    <w:semiHidden/>
    <w:rsid w:val="0019042B"/>
    <w:pPr>
      <w:spacing w:line="240" w:lineRule="auto"/>
    </w:pPr>
    <w:tblPr>
      <w:tblStyleRowBandSize w:val="1"/>
      <w:tblStyleColBandSize w:val="1"/>
      <w:tblBorders>
        <w:top w:val="single" w:sz="4" w:space="0" w:color="D9ECF6" w:themeColor="accent6"/>
        <w:left w:val="single" w:sz="4" w:space="0" w:color="D9ECF6" w:themeColor="accent6"/>
        <w:bottom w:val="single" w:sz="4" w:space="0" w:color="D9ECF6" w:themeColor="accent6"/>
        <w:right w:val="single" w:sz="4" w:space="0" w:color="D9ECF6" w:themeColor="accent6"/>
      </w:tblBorders>
    </w:tblPr>
    <w:tblStylePr w:type="firstRow">
      <w:rPr>
        <w:b/>
        <w:bCs/>
        <w:color w:val="FFFFFF" w:themeColor="background1"/>
      </w:rPr>
      <w:tblPr/>
      <w:tcPr>
        <w:shd w:val="clear" w:color="auto" w:fill="D9ECF6" w:themeFill="accent6"/>
      </w:tcPr>
    </w:tblStylePr>
    <w:tblStylePr w:type="lastRow">
      <w:rPr>
        <w:b/>
        <w:bCs/>
      </w:rPr>
      <w:tblPr/>
      <w:tcPr>
        <w:tcBorders>
          <w:top w:val="double" w:sz="4" w:space="0" w:color="D9ECF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ECF6" w:themeColor="accent6"/>
          <w:right w:val="single" w:sz="4" w:space="0" w:color="D9ECF6" w:themeColor="accent6"/>
        </w:tcBorders>
      </w:tcPr>
    </w:tblStylePr>
    <w:tblStylePr w:type="band1Horz">
      <w:tblPr/>
      <w:tcPr>
        <w:tcBorders>
          <w:top w:val="single" w:sz="4" w:space="0" w:color="D9ECF6" w:themeColor="accent6"/>
          <w:bottom w:val="single" w:sz="4" w:space="0" w:color="D9ECF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ECF6" w:themeColor="accent6"/>
          <w:left w:val="nil"/>
        </w:tcBorders>
      </w:tcPr>
    </w:tblStylePr>
    <w:tblStylePr w:type="swCell">
      <w:tblPr/>
      <w:tcPr>
        <w:tcBorders>
          <w:top w:val="double" w:sz="4" w:space="0" w:color="D9ECF6" w:themeColor="accent6"/>
          <w:right w:val="nil"/>
        </w:tcBorders>
      </w:tcPr>
    </w:tblStylePr>
  </w:style>
  <w:style w:type="table" w:styleId="Lijsttabel4">
    <w:name w:val="List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19042B"/>
    <w:pPr>
      <w:spacing w:line="240" w:lineRule="auto"/>
    </w:pPr>
    <w:tblPr>
      <w:tblStyleRowBandSize w:val="1"/>
      <w:tblStyleColBandSize w:val="1"/>
      <w:tblBorders>
        <w:top w:val="single" w:sz="4" w:space="0" w:color="42BAFF" w:themeColor="accent1" w:themeTint="99"/>
        <w:left w:val="single" w:sz="4" w:space="0" w:color="42BAFF" w:themeColor="accent1" w:themeTint="99"/>
        <w:bottom w:val="single" w:sz="4" w:space="0" w:color="42BAFF" w:themeColor="accent1" w:themeTint="99"/>
        <w:right w:val="single" w:sz="4" w:space="0" w:color="42BAFF" w:themeColor="accent1" w:themeTint="99"/>
        <w:insideH w:val="single" w:sz="4" w:space="0" w:color="42BAFF" w:themeColor="accent1" w:themeTint="99"/>
      </w:tblBorders>
    </w:tblPr>
    <w:tblStylePr w:type="firstRow">
      <w:rPr>
        <w:b/>
        <w:bCs/>
        <w:color w:val="FFFFFF" w:themeColor="background1"/>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nil"/>
        </w:tcBorders>
        <w:shd w:val="clear" w:color="auto" w:fill="007DC3" w:themeFill="accent1"/>
      </w:tcPr>
    </w:tblStylePr>
    <w:tblStylePr w:type="lastRow">
      <w:rPr>
        <w:b/>
        <w:bCs/>
      </w:rPr>
      <w:tblPr/>
      <w:tcPr>
        <w:tcBorders>
          <w:top w:val="double" w:sz="4" w:space="0" w:color="42BAFF" w:themeColor="accent1" w:themeTint="99"/>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table" w:styleId="Lijsttabel4-Accent2">
    <w:name w:val="List Table 4 Accent 2"/>
    <w:basedOn w:val="Standaardtabel"/>
    <w:uiPriority w:val="49"/>
    <w:semiHidden/>
    <w:rsid w:val="0019042B"/>
    <w:pPr>
      <w:spacing w:line="240" w:lineRule="auto"/>
    </w:pPr>
    <w:tblPr>
      <w:tblStyleRowBandSize w:val="1"/>
      <w:tblStyleColBandSize w:val="1"/>
      <w:tblBorders>
        <w:top w:val="single" w:sz="4" w:space="0" w:color="E8F3F9" w:themeColor="accent2" w:themeTint="99"/>
        <w:left w:val="single" w:sz="4" w:space="0" w:color="E8F3F9" w:themeColor="accent2" w:themeTint="99"/>
        <w:bottom w:val="single" w:sz="4" w:space="0" w:color="E8F3F9" w:themeColor="accent2" w:themeTint="99"/>
        <w:right w:val="single" w:sz="4" w:space="0" w:color="E8F3F9" w:themeColor="accent2" w:themeTint="99"/>
        <w:insideH w:val="single" w:sz="4" w:space="0" w:color="E8F3F9" w:themeColor="accent2" w:themeTint="99"/>
      </w:tblBorders>
    </w:tblPr>
    <w:tblStylePr w:type="firstRow">
      <w:rPr>
        <w:b/>
        <w:bCs/>
        <w:color w:val="FFFFFF" w:themeColor="background1"/>
      </w:rPr>
      <w:tblPr/>
      <w:tcPr>
        <w:tcBorders>
          <w:top w:val="single" w:sz="4" w:space="0" w:color="D9ECF6" w:themeColor="accent2"/>
          <w:left w:val="single" w:sz="4" w:space="0" w:color="D9ECF6" w:themeColor="accent2"/>
          <w:bottom w:val="single" w:sz="4" w:space="0" w:color="D9ECF6" w:themeColor="accent2"/>
          <w:right w:val="single" w:sz="4" w:space="0" w:color="D9ECF6" w:themeColor="accent2"/>
          <w:insideH w:val="nil"/>
        </w:tcBorders>
        <w:shd w:val="clear" w:color="auto" w:fill="D9ECF6" w:themeFill="accent2"/>
      </w:tcPr>
    </w:tblStylePr>
    <w:tblStylePr w:type="lastRow">
      <w:rPr>
        <w:b/>
        <w:bCs/>
      </w:rPr>
      <w:tblPr/>
      <w:tcPr>
        <w:tcBorders>
          <w:top w:val="double" w:sz="4" w:space="0" w:color="E8F3F9" w:themeColor="accent2" w:themeTint="99"/>
        </w:tcBorders>
      </w:tcPr>
    </w:tblStylePr>
    <w:tblStylePr w:type="firstCol">
      <w:rPr>
        <w:b/>
        <w:bCs/>
      </w:rPr>
    </w:tblStylePr>
    <w:tblStylePr w:type="lastCol">
      <w:rPr>
        <w:b/>
        <w:bCs/>
      </w:rPr>
    </w:tblStylePr>
    <w:tblStylePr w:type="band1Vert">
      <w:tblPr/>
      <w:tcPr>
        <w:shd w:val="clear" w:color="auto" w:fill="F7FBFD" w:themeFill="accent2" w:themeFillTint="33"/>
      </w:tcPr>
    </w:tblStylePr>
    <w:tblStylePr w:type="band1Horz">
      <w:tblPr/>
      <w:tcPr>
        <w:shd w:val="clear" w:color="auto" w:fill="F7FBFD" w:themeFill="accent2" w:themeFillTint="33"/>
      </w:tcPr>
    </w:tblStylePr>
  </w:style>
  <w:style w:type="table" w:styleId="Lijsttabel4-Accent3">
    <w:name w:val="List Table 4 Accent 3"/>
    <w:basedOn w:val="Standaardtabel"/>
    <w:uiPriority w:val="49"/>
    <w:semiHidden/>
    <w:rsid w:val="0019042B"/>
    <w:pPr>
      <w:spacing w:line="240" w:lineRule="auto"/>
    </w:pPr>
    <w:tblPr>
      <w:tblStyleRowBandSize w:val="1"/>
      <w:tblStyleColBandSize w:val="1"/>
      <w:tblBorders>
        <w:top w:val="single" w:sz="4" w:space="0" w:color="42BAFF" w:themeColor="accent3" w:themeTint="99"/>
        <w:left w:val="single" w:sz="4" w:space="0" w:color="42BAFF" w:themeColor="accent3" w:themeTint="99"/>
        <w:bottom w:val="single" w:sz="4" w:space="0" w:color="42BAFF" w:themeColor="accent3" w:themeTint="99"/>
        <w:right w:val="single" w:sz="4" w:space="0" w:color="42BAFF" w:themeColor="accent3" w:themeTint="99"/>
        <w:insideH w:val="single" w:sz="4" w:space="0" w:color="42BAFF" w:themeColor="accent3" w:themeTint="99"/>
      </w:tblBorders>
    </w:tblPr>
    <w:tblStylePr w:type="firstRow">
      <w:rPr>
        <w:b/>
        <w:bCs/>
        <w:color w:val="FFFFFF" w:themeColor="background1"/>
      </w:rPr>
      <w:tblPr/>
      <w:tcPr>
        <w:tcBorders>
          <w:top w:val="single" w:sz="4" w:space="0" w:color="007DC3" w:themeColor="accent3"/>
          <w:left w:val="single" w:sz="4" w:space="0" w:color="007DC3" w:themeColor="accent3"/>
          <w:bottom w:val="single" w:sz="4" w:space="0" w:color="007DC3" w:themeColor="accent3"/>
          <w:right w:val="single" w:sz="4" w:space="0" w:color="007DC3" w:themeColor="accent3"/>
          <w:insideH w:val="nil"/>
        </w:tcBorders>
        <w:shd w:val="clear" w:color="auto" w:fill="007DC3" w:themeFill="accent3"/>
      </w:tcPr>
    </w:tblStylePr>
    <w:tblStylePr w:type="lastRow">
      <w:rPr>
        <w:b/>
        <w:bCs/>
      </w:rPr>
      <w:tblPr/>
      <w:tcPr>
        <w:tcBorders>
          <w:top w:val="double" w:sz="4" w:space="0" w:color="42BAFF" w:themeColor="accent3" w:themeTint="99"/>
        </w:tcBorders>
      </w:tcPr>
    </w:tblStylePr>
    <w:tblStylePr w:type="firstCol">
      <w:rPr>
        <w:b/>
        <w:bCs/>
      </w:rPr>
    </w:tblStylePr>
    <w:tblStylePr w:type="lastCol">
      <w:rPr>
        <w:b/>
        <w:bCs/>
      </w:rPr>
    </w:tblStylePr>
    <w:tblStylePr w:type="band1Vert">
      <w:tblPr/>
      <w:tcPr>
        <w:shd w:val="clear" w:color="auto" w:fill="C0E8FF" w:themeFill="accent3" w:themeFillTint="33"/>
      </w:tcPr>
    </w:tblStylePr>
    <w:tblStylePr w:type="band1Horz">
      <w:tblPr/>
      <w:tcPr>
        <w:shd w:val="clear" w:color="auto" w:fill="C0E8FF" w:themeFill="accent3" w:themeFillTint="33"/>
      </w:tcPr>
    </w:tblStylePr>
  </w:style>
  <w:style w:type="table" w:styleId="Lijsttabel4-Accent4">
    <w:name w:val="List Table 4 Accent 4"/>
    <w:basedOn w:val="Standaardtabel"/>
    <w:uiPriority w:val="49"/>
    <w:semiHidden/>
    <w:rsid w:val="0019042B"/>
    <w:pPr>
      <w:spacing w:line="240" w:lineRule="auto"/>
    </w:pPr>
    <w:tblPr>
      <w:tblStyleRowBandSize w:val="1"/>
      <w:tblStyleColBandSize w:val="1"/>
      <w:tblBorders>
        <w:top w:val="single" w:sz="4" w:space="0" w:color="E8F3F9" w:themeColor="accent4" w:themeTint="99"/>
        <w:left w:val="single" w:sz="4" w:space="0" w:color="E8F3F9" w:themeColor="accent4" w:themeTint="99"/>
        <w:bottom w:val="single" w:sz="4" w:space="0" w:color="E8F3F9" w:themeColor="accent4" w:themeTint="99"/>
        <w:right w:val="single" w:sz="4" w:space="0" w:color="E8F3F9" w:themeColor="accent4" w:themeTint="99"/>
        <w:insideH w:val="single" w:sz="4" w:space="0" w:color="E8F3F9" w:themeColor="accent4" w:themeTint="99"/>
      </w:tblBorders>
    </w:tblPr>
    <w:tblStylePr w:type="firstRow">
      <w:rPr>
        <w:b/>
        <w:bCs/>
        <w:color w:val="FFFFFF" w:themeColor="background1"/>
      </w:rPr>
      <w:tblPr/>
      <w:tcPr>
        <w:tcBorders>
          <w:top w:val="single" w:sz="4" w:space="0" w:color="D9ECF6" w:themeColor="accent4"/>
          <w:left w:val="single" w:sz="4" w:space="0" w:color="D9ECF6" w:themeColor="accent4"/>
          <w:bottom w:val="single" w:sz="4" w:space="0" w:color="D9ECF6" w:themeColor="accent4"/>
          <w:right w:val="single" w:sz="4" w:space="0" w:color="D9ECF6" w:themeColor="accent4"/>
          <w:insideH w:val="nil"/>
        </w:tcBorders>
        <w:shd w:val="clear" w:color="auto" w:fill="D9ECF6" w:themeFill="accent4"/>
      </w:tcPr>
    </w:tblStylePr>
    <w:tblStylePr w:type="lastRow">
      <w:rPr>
        <w:b/>
        <w:bCs/>
      </w:rPr>
      <w:tblPr/>
      <w:tcPr>
        <w:tcBorders>
          <w:top w:val="double" w:sz="4" w:space="0" w:color="E8F3F9" w:themeColor="accent4" w:themeTint="99"/>
        </w:tcBorders>
      </w:tcPr>
    </w:tblStylePr>
    <w:tblStylePr w:type="firstCol">
      <w:rPr>
        <w:b/>
        <w:bCs/>
      </w:rPr>
    </w:tblStylePr>
    <w:tblStylePr w:type="lastCol">
      <w:rPr>
        <w:b/>
        <w:bCs/>
      </w:rPr>
    </w:tblStylePr>
    <w:tblStylePr w:type="band1Vert">
      <w:tblPr/>
      <w:tcPr>
        <w:shd w:val="clear" w:color="auto" w:fill="F7FBFD" w:themeFill="accent4" w:themeFillTint="33"/>
      </w:tcPr>
    </w:tblStylePr>
    <w:tblStylePr w:type="band1Horz">
      <w:tblPr/>
      <w:tcPr>
        <w:shd w:val="clear" w:color="auto" w:fill="F7FBFD" w:themeFill="accent4" w:themeFillTint="33"/>
      </w:tcPr>
    </w:tblStylePr>
  </w:style>
  <w:style w:type="table" w:styleId="Lijsttabel4-Accent5">
    <w:name w:val="List Table 4 Accent 5"/>
    <w:basedOn w:val="Standaardtabel"/>
    <w:uiPriority w:val="49"/>
    <w:semiHidden/>
    <w:rsid w:val="0019042B"/>
    <w:pPr>
      <w:spacing w:line="240" w:lineRule="auto"/>
    </w:pPr>
    <w:tblPr>
      <w:tblStyleRowBandSize w:val="1"/>
      <w:tblStyleColBandSize w:val="1"/>
      <w:tblBorders>
        <w:top w:val="single" w:sz="4" w:space="0" w:color="42BAFF" w:themeColor="accent5" w:themeTint="99"/>
        <w:left w:val="single" w:sz="4" w:space="0" w:color="42BAFF" w:themeColor="accent5" w:themeTint="99"/>
        <w:bottom w:val="single" w:sz="4" w:space="0" w:color="42BAFF" w:themeColor="accent5" w:themeTint="99"/>
        <w:right w:val="single" w:sz="4" w:space="0" w:color="42BAFF" w:themeColor="accent5" w:themeTint="99"/>
        <w:insideH w:val="single" w:sz="4" w:space="0" w:color="42BAFF" w:themeColor="accent5" w:themeTint="99"/>
      </w:tblBorders>
    </w:tblPr>
    <w:tblStylePr w:type="firstRow">
      <w:rPr>
        <w:b/>
        <w:bCs/>
        <w:color w:val="FFFFFF" w:themeColor="background1"/>
      </w:rPr>
      <w:tblPr/>
      <w:tcPr>
        <w:tcBorders>
          <w:top w:val="single" w:sz="4" w:space="0" w:color="007DC3" w:themeColor="accent5"/>
          <w:left w:val="single" w:sz="4" w:space="0" w:color="007DC3" w:themeColor="accent5"/>
          <w:bottom w:val="single" w:sz="4" w:space="0" w:color="007DC3" w:themeColor="accent5"/>
          <w:right w:val="single" w:sz="4" w:space="0" w:color="007DC3" w:themeColor="accent5"/>
          <w:insideH w:val="nil"/>
        </w:tcBorders>
        <w:shd w:val="clear" w:color="auto" w:fill="007DC3" w:themeFill="accent5"/>
      </w:tcPr>
    </w:tblStylePr>
    <w:tblStylePr w:type="lastRow">
      <w:rPr>
        <w:b/>
        <w:bCs/>
      </w:rPr>
      <w:tblPr/>
      <w:tcPr>
        <w:tcBorders>
          <w:top w:val="double" w:sz="4" w:space="0" w:color="42BAFF" w:themeColor="accent5" w:themeTint="99"/>
        </w:tcBorders>
      </w:tcPr>
    </w:tblStylePr>
    <w:tblStylePr w:type="firstCol">
      <w:rPr>
        <w:b/>
        <w:bCs/>
      </w:rPr>
    </w:tblStylePr>
    <w:tblStylePr w:type="lastCol">
      <w:rPr>
        <w:b/>
        <w:bCs/>
      </w:rPr>
    </w:tblStylePr>
    <w:tblStylePr w:type="band1Vert">
      <w:tblPr/>
      <w:tcPr>
        <w:shd w:val="clear" w:color="auto" w:fill="C0E8FF" w:themeFill="accent5" w:themeFillTint="33"/>
      </w:tcPr>
    </w:tblStylePr>
    <w:tblStylePr w:type="band1Horz">
      <w:tblPr/>
      <w:tcPr>
        <w:shd w:val="clear" w:color="auto" w:fill="C0E8FF" w:themeFill="accent5" w:themeFillTint="33"/>
      </w:tcPr>
    </w:tblStylePr>
  </w:style>
  <w:style w:type="table" w:styleId="Lijsttabel4-Accent6">
    <w:name w:val="List Table 4 Accent 6"/>
    <w:basedOn w:val="Standaardtabel"/>
    <w:uiPriority w:val="49"/>
    <w:semiHidden/>
    <w:rsid w:val="0019042B"/>
    <w:pPr>
      <w:spacing w:line="240" w:lineRule="auto"/>
    </w:pPr>
    <w:tblPr>
      <w:tblStyleRowBandSize w:val="1"/>
      <w:tblStyleColBandSize w:val="1"/>
      <w:tblBorders>
        <w:top w:val="single" w:sz="4" w:space="0" w:color="E8F3F9" w:themeColor="accent6" w:themeTint="99"/>
        <w:left w:val="single" w:sz="4" w:space="0" w:color="E8F3F9" w:themeColor="accent6" w:themeTint="99"/>
        <w:bottom w:val="single" w:sz="4" w:space="0" w:color="E8F3F9" w:themeColor="accent6" w:themeTint="99"/>
        <w:right w:val="single" w:sz="4" w:space="0" w:color="E8F3F9" w:themeColor="accent6" w:themeTint="99"/>
        <w:insideH w:val="single" w:sz="4" w:space="0" w:color="E8F3F9" w:themeColor="accent6" w:themeTint="99"/>
      </w:tblBorders>
    </w:tblPr>
    <w:tblStylePr w:type="firstRow">
      <w:rPr>
        <w:b/>
        <w:bCs/>
        <w:color w:val="FFFFFF" w:themeColor="background1"/>
      </w:rPr>
      <w:tblPr/>
      <w:tcPr>
        <w:tcBorders>
          <w:top w:val="single" w:sz="4" w:space="0" w:color="D9ECF6" w:themeColor="accent6"/>
          <w:left w:val="single" w:sz="4" w:space="0" w:color="D9ECF6" w:themeColor="accent6"/>
          <w:bottom w:val="single" w:sz="4" w:space="0" w:color="D9ECF6" w:themeColor="accent6"/>
          <w:right w:val="single" w:sz="4" w:space="0" w:color="D9ECF6" w:themeColor="accent6"/>
          <w:insideH w:val="nil"/>
        </w:tcBorders>
        <w:shd w:val="clear" w:color="auto" w:fill="D9ECF6" w:themeFill="accent6"/>
      </w:tcPr>
    </w:tblStylePr>
    <w:tblStylePr w:type="lastRow">
      <w:rPr>
        <w:b/>
        <w:bCs/>
      </w:rPr>
      <w:tblPr/>
      <w:tcPr>
        <w:tcBorders>
          <w:top w:val="double" w:sz="4" w:space="0" w:color="E8F3F9" w:themeColor="accent6" w:themeTint="99"/>
        </w:tcBorders>
      </w:tcPr>
    </w:tblStylePr>
    <w:tblStylePr w:type="firstCol">
      <w:rPr>
        <w:b/>
        <w:bCs/>
      </w:rPr>
    </w:tblStylePr>
    <w:tblStylePr w:type="lastCol">
      <w:rPr>
        <w:b/>
        <w:bCs/>
      </w:rPr>
    </w:tblStylePr>
    <w:tblStylePr w:type="band1Vert">
      <w:tblPr/>
      <w:tcPr>
        <w:shd w:val="clear" w:color="auto" w:fill="F7FBFD" w:themeFill="accent6" w:themeFillTint="33"/>
      </w:tcPr>
    </w:tblStylePr>
    <w:tblStylePr w:type="band1Horz">
      <w:tblPr/>
      <w:tcPr>
        <w:shd w:val="clear" w:color="auto" w:fill="F7FBFD" w:themeFill="accent6" w:themeFillTint="33"/>
      </w:tcPr>
    </w:tblStylePr>
  </w:style>
  <w:style w:type="table" w:styleId="Lijsttabel5donker">
    <w:name w:val="List Table 5 Dark"/>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7DC3" w:themeColor="accent1"/>
        <w:left w:val="single" w:sz="24" w:space="0" w:color="007DC3" w:themeColor="accent1"/>
        <w:bottom w:val="single" w:sz="24" w:space="0" w:color="007DC3" w:themeColor="accent1"/>
        <w:right w:val="single" w:sz="24" w:space="0" w:color="007DC3" w:themeColor="accent1"/>
      </w:tblBorders>
    </w:tblPr>
    <w:tcPr>
      <w:shd w:val="clear" w:color="auto" w:fill="007DC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D9ECF6" w:themeColor="accent2"/>
        <w:left w:val="single" w:sz="24" w:space="0" w:color="D9ECF6" w:themeColor="accent2"/>
        <w:bottom w:val="single" w:sz="24" w:space="0" w:color="D9ECF6" w:themeColor="accent2"/>
        <w:right w:val="single" w:sz="24" w:space="0" w:color="D9ECF6" w:themeColor="accent2"/>
      </w:tblBorders>
    </w:tblPr>
    <w:tcPr>
      <w:shd w:val="clear" w:color="auto" w:fill="D9ECF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7DC3" w:themeColor="accent3"/>
        <w:left w:val="single" w:sz="24" w:space="0" w:color="007DC3" w:themeColor="accent3"/>
        <w:bottom w:val="single" w:sz="24" w:space="0" w:color="007DC3" w:themeColor="accent3"/>
        <w:right w:val="single" w:sz="24" w:space="0" w:color="007DC3" w:themeColor="accent3"/>
      </w:tblBorders>
    </w:tblPr>
    <w:tcPr>
      <w:shd w:val="clear" w:color="auto" w:fill="007DC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D9ECF6" w:themeColor="accent4"/>
        <w:left w:val="single" w:sz="24" w:space="0" w:color="D9ECF6" w:themeColor="accent4"/>
        <w:bottom w:val="single" w:sz="24" w:space="0" w:color="D9ECF6" w:themeColor="accent4"/>
        <w:right w:val="single" w:sz="24" w:space="0" w:color="D9ECF6" w:themeColor="accent4"/>
      </w:tblBorders>
    </w:tblPr>
    <w:tcPr>
      <w:shd w:val="clear" w:color="auto" w:fill="D9ECF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7DC3" w:themeColor="accent5"/>
        <w:left w:val="single" w:sz="24" w:space="0" w:color="007DC3" w:themeColor="accent5"/>
        <w:bottom w:val="single" w:sz="24" w:space="0" w:color="007DC3" w:themeColor="accent5"/>
        <w:right w:val="single" w:sz="24" w:space="0" w:color="007DC3" w:themeColor="accent5"/>
      </w:tblBorders>
    </w:tblPr>
    <w:tcPr>
      <w:shd w:val="clear" w:color="auto" w:fill="007D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D9ECF6" w:themeColor="accent6"/>
        <w:left w:val="single" w:sz="24" w:space="0" w:color="D9ECF6" w:themeColor="accent6"/>
        <w:bottom w:val="single" w:sz="24" w:space="0" w:color="D9ECF6" w:themeColor="accent6"/>
        <w:right w:val="single" w:sz="24" w:space="0" w:color="D9ECF6" w:themeColor="accent6"/>
      </w:tblBorders>
    </w:tblPr>
    <w:tcPr>
      <w:shd w:val="clear" w:color="auto" w:fill="D9ECF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19042B"/>
    <w:pPr>
      <w:spacing w:line="240" w:lineRule="auto"/>
    </w:pPr>
    <w:rPr>
      <w:color w:val="005D92" w:themeColor="accent1" w:themeShade="BF"/>
    </w:rPr>
    <w:tblPr>
      <w:tblStyleRowBandSize w:val="1"/>
      <w:tblStyleColBandSize w:val="1"/>
      <w:tblBorders>
        <w:top w:val="single" w:sz="4" w:space="0" w:color="007DC3" w:themeColor="accent1"/>
        <w:bottom w:val="single" w:sz="4" w:space="0" w:color="007DC3" w:themeColor="accent1"/>
      </w:tblBorders>
    </w:tblPr>
    <w:tblStylePr w:type="firstRow">
      <w:rPr>
        <w:b/>
        <w:bCs/>
      </w:rPr>
      <w:tblPr/>
      <w:tcPr>
        <w:tcBorders>
          <w:bottom w:val="single" w:sz="4" w:space="0" w:color="007DC3" w:themeColor="accent1"/>
        </w:tcBorders>
      </w:tcPr>
    </w:tblStylePr>
    <w:tblStylePr w:type="lastRow">
      <w:rPr>
        <w:b/>
        <w:bCs/>
      </w:rPr>
      <w:tblPr/>
      <w:tcPr>
        <w:tcBorders>
          <w:top w:val="double" w:sz="4" w:space="0" w:color="007DC3"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table" w:styleId="Lijsttabel6kleurrijk-Accent2">
    <w:name w:val="List Table 6 Colorful Accent 2"/>
    <w:basedOn w:val="Standaardtabel"/>
    <w:uiPriority w:val="51"/>
    <w:semiHidden/>
    <w:rsid w:val="0019042B"/>
    <w:pPr>
      <w:spacing w:line="240" w:lineRule="auto"/>
    </w:pPr>
    <w:rPr>
      <w:color w:val="7ABCDF" w:themeColor="accent2" w:themeShade="BF"/>
    </w:rPr>
    <w:tblPr>
      <w:tblStyleRowBandSize w:val="1"/>
      <w:tblStyleColBandSize w:val="1"/>
      <w:tblBorders>
        <w:top w:val="single" w:sz="4" w:space="0" w:color="D9ECF6" w:themeColor="accent2"/>
        <w:bottom w:val="single" w:sz="4" w:space="0" w:color="D9ECF6" w:themeColor="accent2"/>
      </w:tblBorders>
    </w:tblPr>
    <w:tblStylePr w:type="firstRow">
      <w:rPr>
        <w:b/>
        <w:bCs/>
      </w:rPr>
      <w:tblPr/>
      <w:tcPr>
        <w:tcBorders>
          <w:bottom w:val="single" w:sz="4" w:space="0" w:color="D9ECF6" w:themeColor="accent2"/>
        </w:tcBorders>
      </w:tcPr>
    </w:tblStylePr>
    <w:tblStylePr w:type="lastRow">
      <w:rPr>
        <w:b/>
        <w:bCs/>
      </w:rPr>
      <w:tblPr/>
      <w:tcPr>
        <w:tcBorders>
          <w:top w:val="double" w:sz="4" w:space="0" w:color="D9ECF6" w:themeColor="accent2"/>
        </w:tcBorders>
      </w:tcPr>
    </w:tblStylePr>
    <w:tblStylePr w:type="firstCol">
      <w:rPr>
        <w:b/>
        <w:bCs/>
      </w:rPr>
    </w:tblStylePr>
    <w:tblStylePr w:type="lastCol">
      <w:rPr>
        <w:b/>
        <w:bCs/>
      </w:rPr>
    </w:tblStylePr>
    <w:tblStylePr w:type="band1Vert">
      <w:tblPr/>
      <w:tcPr>
        <w:shd w:val="clear" w:color="auto" w:fill="F7FBFD" w:themeFill="accent2" w:themeFillTint="33"/>
      </w:tcPr>
    </w:tblStylePr>
    <w:tblStylePr w:type="band1Horz">
      <w:tblPr/>
      <w:tcPr>
        <w:shd w:val="clear" w:color="auto" w:fill="F7FBFD" w:themeFill="accent2" w:themeFillTint="33"/>
      </w:tcPr>
    </w:tblStylePr>
  </w:style>
  <w:style w:type="table" w:styleId="Lijsttabel6kleurrijk-Accent3">
    <w:name w:val="List Table 6 Colorful Accent 3"/>
    <w:basedOn w:val="Standaardtabel"/>
    <w:uiPriority w:val="51"/>
    <w:semiHidden/>
    <w:rsid w:val="0019042B"/>
    <w:pPr>
      <w:spacing w:line="240" w:lineRule="auto"/>
    </w:pPr>
    <w:rPr>
      <w:color w:val="005D92" w:themeColor="accent3" w:themeShade="BF"/>
    </w:rPr>
    <w:tblPr>
      <w:tblStyleRowBandSize w:val="1"/>
      <w:tblStyleColBandSize w:val="1"/>
      <w:tblBorders>
        <w:top w:val="single" w:sz="4" w:space="0" w:color="007DC3" w:themeColor="accent3"/>
        <w:bottom w:val="single" w:sz="4" w:space="0" w:color="007DC3" w:themeColor="accent3"/>
      </w:tblBorders>
    </w:tblPr>
    <w:tblStylePr w:type="firstRow">
      <w:rPr>
        <w:b/>
        <w:bCs/>
      </w:rPr>
      <w:tblPr/>
      <w:tcPr>
        <w:tcBorders>
          <w:bottom w:val="single" w:sz="4" w:space="0" w:color="007DC3" w:themeColor="accent3"/>
        </w:tcBorders>
      </w:tcPr>
    </w:tblStylePr>
    <w:tblStylePr w:type="lastRow">
      <w:rPr>
        <w:b/>
        <w:bCs/>
      </w:rPr>
      <w:tblPr/>
      <w:tcPr>
        <w:tcBorders>
          <w:top w:val="double" w:sz="4" w:space="0" w:color="007DC3" w:themeColor="accent3"/>
        </w:tcBorders>
      </w:tcPr>
    </w:tblStylePr>
    <w:tblStylePr w:type="firstCol">
      <w:rPr>
        <w:b/>
        <w:bCs/>
      </w:rPr>
    </w:tblStylePr>
    <w:tblStylePr w:type="lastCol">
      <w:rPr>
        <w:b/>
        <w:bCs/>
      </w:rPr>
    </w:tblStylePr>
    <w:tblStylePr w:type="band1Vert">
      <w:tblPr/>
      <w:tcPr>
        <w:shd w:val="clear" w:color="auto" w:fill="C0E8FF" w:themeFill="accent3" w:themeFillTint="33"/>
      </w:tcPr>
    </w:tblStylePr>
    <w:tblStylePr w:type="band1Horz">
      <w:tblPr/>
      <w:tcPr>
        <w:shd w:val="clear" w:color="auto" w:fill="C0E8FF" w:themeFill="accent3" w:themeFillTint="33"/>
      </w:tcPr>
    </w:tblStylePr>
  </w:style>
  <w:style w:type="table" w:styleId="Lijsttabel6kleurrijk-Accent4">
    <w:name w:val="List Table 6 Colorful Accent 4"/>
    <w:basedOn w:val="Standaardtabel"/>
    <w:uiPriority w:val="51"/>
    <w:semiHidden/>
    <w:rsid w:val="0019042B"/>
    <w:pPr>
      <w:spacing w:line="240" w:lineRule="auto"/>
    </w:pPr>
    <w:rPr>
      <w:color w:val="7ABCDF" w:themeColor="accent4" w:themeShade="BF"/>
    </w:rPr>
    <w:tblPr>
      <w:tblStyleRowBandSize w:val="1"/>
      <w:tblStyleColBandSize w:val="1"/>
      <w:tblBorders>
        <w:top w:val="single" w:sz="4" w:space="0" w:color="D9ECF6" w:themeColor="accent4"/>
        <w:bottom w:val="single" w:sz="4" w:space="0" w:color="D9ECF6" w:themeColor="accent4"/>
      </w:tblBorders>
    </w:tblPr>
    <w:tblStylePr w:type="firstRow">
      <w:rPr>
        <w:b/>
        <w:bCs/>
      </w:rPr>
      <w:tblPr/>
      <w:tcPr>
        <w:tcBorders>
          <w:bottom w:val="single" w:sz="4" w:space="0" w:color="D9ECF6" w:themeColor="accent4"/>
        </w:tcBorders>
      </w:tcPr>
    </w:tblStylePr>
    <w:tblStylePr w:type="lastRow">
      <w:rPr>
        <w:b/>
        <w:bCs/>
      </w:rPr>
      <w:tblPr/>
      <w:tcPr>
        <w:tcBorders>
          <w:top w:val="double" w:sz="4" w:space="0" w:color="D9ECF6" w:themeColor="accent4"/>
        </w:tcBorders>
      </w:tcPr>
    </w:tblStylePr>
    <w:tblStylePr w:type="firstCol">
      <w:rPr>
        <w:b/>
        <w:bCs/>
      </w:rPr>
    </w:tblStylePr>
    <w:tblStylePr w:type="lastCol">
      <w:rPr>
        <w:b/>
        <w:bCs/>
      </w:rPr>
    </w:tblStylePr>
    <w:tblStylePr w:type="band1Vert">
      <w:tblPr/>
      <w:tcPr>
        <w:shd w:val="clear" w:color="auto" w:fill="F7FBFD" w:themeFill="accent4" w:themeFillTint="33"/>
      </w:tcPr>
    </w:tblStylePr>
    <w:tblStylePr w:type="band1Horz">
      <w:tblPr/>
      <w:tcPr>
        <w:shd w:val="clear" w:color="auto" w:fill="F7FBFD" w:themeFill="accent4" w:themeFillTint="33"/>
      </w:tcPr>
    </w:tblStylePr>
  </w:style>
  <w:style w:type="table" w:styleId="Lijsttabel6kleurrijk-Accent5">
    <w:name w:val="List Table 6 Colorful Accent 5"/>
    <w:basedOn w:val="Standaardtabel"/>
    <w:uiPriority w:val="51"/>
    <w:semiHidden/>
    <w:rsid w:val="0019042B"/>
    <w:pPr>
      <w:spacing w:line="240" w:lineRule="auto"/>
    </w:pPr>
    <w:rPr>
      <w:color w:val="005D92" w:themeColor="accent5" w:themeShade="BF"/>
    </w:rPr>
    <w:tblPr>
      <w:tblStyleRowBandSize w:val="1"/>
      <w:tblStyleColBandSize w:val="1"/>
      <w:tblBorders>
        <w:top w:val="single" w:sz="4" w:space="0" w:color="007DC3" w:themeColor="accent5"/>
        <w:bottom w:val="single" w:sz="4" w:space="0" w:color="007DC3" w:themeColor="accent5"/>
      </w:tblBorders>
    </w:tblPr>
    <w:tblStylePr w:type="firstRow">
      <w:rPr>
        <w:b/>
        <w:bCs/>
      </w:rPr>
      <w:tblPr/>
      <w:tcPr>
        <w:tcBorders>
          <w:bottom w:val="single" w:sz="4" w:space="0" w:color="007DC3" w:themeColor="accent5"/>
        </w:tcBorders>
      </w:tcPr>
    </w:tblStylePr>
    <w:tblStylePr w:type="lastRow">
      <w:rPr>
        <w:b/>
        <w:bCs/>
      </w:rPr>
      <w:tblPr/>
      <w:tcPr>
        <w:tcBorders>
          <w:top w:val="double" w:sz="4" w:space="0" w:color="007DC3" w:themeColor="accent5"/>
        </w:tcBorders>
      </w:tcPr>
    </w:tblStylePr>
    <w:tblStylePr w:type="firstCol">
      <w:rPr>
        <w:b/>
        <w:bCs/>
      </w:rPr>
    </w:tblStylePr>
    <w:tblStylePr w:type="lastCol">
      <w:rPr>
        <w:b/>
        <w:bCs/>
      </w:rPr>
    </w:tblStylePr>
    <w:tblStylePr w:type="band1Vert">
      <w:tblPr/>
      <w:tcPr>
        <w:shd w:val="clear" w:color="auto" w:fill="C0E8FF" w:themeFill="accent5" w:themeFillTint="33"/>
      </w:tcPr>
    </w:tblStylePr>
    <w:tblStylePr w:type="band1Horz">
      <w:tblPr/>
      <w:tcPr>
        <w:shd w:val="clear" w:color="auto" w:fill="C0E8FF" w:themeFill="accent5" w:themeFillTint="33"/>
      </w:tcPr>
    </w:tblStylePr>
  </w:style>
  <w:style w:type="table" w:styleId="Lijsttabel6kleurrijk-Accent6">
    <w:name w:val="List Table 6 Colorful Accent 6"/>
    <w:basedOn w:val="Standaardtabel"/>
    <w:uiPriority w:val="51"/>
    <w:semiHidden/>
    <w:rsid w:val="0019042B"/>
    <w:pPr>
      <w:spacing w:line="240" w:lineRule="auto"/>
    </w:pPr>
    <w:rPr>
      <w:color w:val="7ABCDF" w:themeColor="accent6" w:themeShade="BF"/>
    </w:rPr>
    <w:tblPr>
      <w:tblStyleRowBandSize w:val="1"/>
      <w:tblStyleColBandSize w:val="1"/>
      <w:tblBorders>
        <w:top w:val="single" w:sz="4" w:space="0" w:color="D9ECF6" w:themeColor="accent6"/>
        <w:bottom w:val="single" w:sz="4" w:space="0" w:color="D9ECF6" w:themeColor="accent6"/>
      </w:tblBorders>
    </w:tblPr>
    <w:tblStylePr w:type="firstRow">
      <w:rPr>
        <w:b/>
        <w:bCs/>
      </w:rPr>
      <w:tblPr/>
      <w:tcPr>
        <w:tcBorders>
          <w:bottom w:val="single" w:sz="4" w:space="0" w:color="D9ECF6" w:themeColor="accent6"/>
        </w:tcBorders>
      </w:tcPr>
    </w:tblStylePr>
    <w:tblStylePr w:type="lastRow">
      <w:rPr>
        <w:b/>
        <w:bCs/>
      </w:rPr>
      <w:tblPr/>
      <w:tcPr>
        <w:tcBorders>
          <w:top w:val="double" w:sz="4" w:space="0" w:color="D9ECF6" w:themeColor="accent6"/>
        </w:tcBorders>
      </w:tcPr>
    </w:tblStylePr>
    <w:tblStylePr w:type="firstCol">
      <w:rPr>
        <w:b/>
        <w:bCs/>
      </w:rPr>
    </w:tblStylePr>
    <w:tblStylePr w:type="lastCol">
      <w:rPr>
        <w:b/>
        <w:bCs/>
      </w:rPr>
    </w:tblStylePr>
    <w:tblStylePr w:type="band1Vert">
      <w:tblPr/>
      <w:tcPr>
        <w:shd w:val="clear" w:color="auto" w:fill="F7FBFD" w:themeFill="accent6" w:themeFillTint="33"/>
      </w:tcPr>
    </w:tblStylePr>
    <w:tblStylePr w:type="band1Horz">
      <w:tblPr/>
      <w:tcPr>
        <w:shd w:val="clear" w:color="auto" w:fill="F7FBFD" w:themeFill="accent6" w:themeFillTint="33"/>
      </w:tcPr>
    </w:tblStylePr>
  </w:style>
  <w:style w:type="table" w:styleId="Lijsttabel7kleurrijk">
    <w:name w:val="List Table 7 Colorful"/>
    <w:basedOn w:val="Standaardtabel"/>
    <w:uiPriority w:val="52"/>
    <w:semiHidden/>
    <w:rsid w:val="001904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19042B"/>
    <w:pPr>
      <w:spacing w:line="240" w:lineRule="auto"/>
    </w:pPr>
    <w:rPr>
      <w:color w:val="005D9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DC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DC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DC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DC3" w:themeColor="accent1"/>
        </w:tcBorders>
        <w:shd w:val="clear" w:color="auto" w:fill="FFFFFF" w:themeFill="background1"/>
      </w:tc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19042B"/>
    <w:pPr>
      <w:spacing w:line="240" w:lineRule="auto"/>
    </w:pPr>
    <w:rPr>
      <w:color w:val="7ABCD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ECF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ECF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ECF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ECF6" w:themeColor="accent2"/>
        </w:tcBorders>
        <w:shd w:val="clear" w:color="auto" w:fill="FFFFFF" w:themeFill="background1"/>
      </w:tcPr>
    </w:tblStylePr>
    <w:tblStylePr w:type="band1Vert">
      <w:tblPr/>
      <w:tcPr>
        <w:shd w:val="clear" w:color="auto" w:fill="F7FBFD" w:themeFill="accent2" w:themeFillTint="33"/>
      </w:tcPr>
    </w:tblStylePr>
    <w:tblStylePr w:type="band1Horz">
      <w:tblPr/>
      <w:tcPr>
        <w:shd w:val="clear" w:color="auto" w:fill="F7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19042B"/>
    <w:pPr>
      <w:spacing w:line="240" w:lineRule="auto"/>
    </w:pPr>
    <w:rPr>
      <w:color w:val="005D9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DC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DC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DC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DC3" w:themeColor="accent3"/>
        </w:tcBorders>
        <w:shd w:val="clear" w:color="auto" w:fill="FFFFFF" w:themeFill="background1"/>
      </w:tcPr>
    </w:tblStylePr>
    <w:tblStylePr w:type="band1Vert">
      <w:tblPr/>
      <w:tcPr>
        <w:shd w:val="clear" w:color="auto" w:fill="C0E8FF" w:themeFill="accent3" w:themeFillTint="33"/>
      </w:tcPr>
    </w:tblStylePr>
    <w:tblStylePr w:type="band1Horz">
      <w:tblPr/>
      <w:tcPr>
        <w:shd w:val="clear" w:color="auto" w:fill="C0E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19042B"/>
    <w:pPr>
      <w:spacing w:line="240" w:lineRule="auto"/>
    </w:pPr>
    <w:rPr>
      <w:color w:val="7ABCD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ECF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ECF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ECF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ECF6" w:themeColor="accent4"/>
        </w:tcBorders>
        <w:shd w:val="clear" w:color="auto" w:fill="FFFFFF" w:themeFill="background1"/>
      </w:tcPr>
    </w:tblStylePr>
    <w:tblStylePr w:type="band1Vert">
      <w:tblPr/>
      <w:tcPr>
        <w:shd w:val="clear" w:color="auto" w:fill="F7FBFD" w:themeFill="accent4" w:themeFillTint="33"/>
      </w:tcPr>
    </w:tblStylePr>
    <w:tblStylePr w:type="band1Horz">
      <w:tblPr/>
      <w:tcPr>
        <w:shd w:val="clear" w:color="auto" w:fill="F7FBF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19042B"/>
    <w:pPr>
      <w:spacing w:line="240" w:lineRule="auto"/>
    </w:pPr>
    <w:rPr>
      <w:color w:val="005D9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D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D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D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DC3" w:themeColor="accent5"/>
        </w:tcBorders>
        <w:shd w:val="clear" w:color="auto" w:fill="FFFFFF" w:themeFill="background1"/>
      </w:tcPr>
    </w:tblStylePr>
    <w:tblStylePr w:type="band1Vert">
      <w:tblPr/>
      <w:tcPr>
        <w:shd w:val="clear" w:color="auto" w:fill="C0E8FF" w:themeFill="accent5" w:themeFillTint="33"/>
      </w:tcPr>
    </w:tblStylePr>
    <w:tblStylePr w:type="band1Horz">
      <w:tblPr/>
      <w:tcPr>
        <w:shd w:val="clear" w:color="auto" w:fill="C0E8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19042B"/>
    <w:pPr>
      <w:spacing w:line="240" w:lineRule="auto"/>
    </w:pPr>
    <w:rPr>
      <w:color w:val="7ABCD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ECF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ECF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ECF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ECF6" w:themeColor="accent6"/>
        </w:tcBorders>
        <w:shd w:val="clear" w:color="auto" w:fill="FFFFFF" w:themeFill="background1"/>
      </w:tcPr>
    </w:tblStylePr>
    <w:tblStylePr w:type="band1Vert">
      <w:tblPr/>
      <w:tcPr>
        <w:shd w:val="clear" w:color="auto" w:fill="F7FBFD" w:themeFill="accent6" w:themeFillTint="33"/>
      </w:tcPr>
    </w:tblStylePr>
    <w:tblStylePr w:type="band1Horz">
      <w:tblPr/>
      <w:tcPr>
        <w:shd w:val="clear" w:color="auto" w:fill="F7FB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lijst1">
    <w:name w:val="Medium Lis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0000"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Gemiddeldelijst2">
    <w:name w:val="Medium List 2"/>
    <w:basedOn w:val="Standaardtabel"/>
    <w:uiPriority w:val="66"/>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9042B"/>
    <w:pPr>
      <w:spacing w:line="240" w:lineRule="auto"/>
    </w:p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nopgemaaktetabel1">
    <w:name w:val="Plain Table 1"/>
    <w:basedOn w:val="Standaardtabe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1904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1904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psommingnummerbasistekstLerarenvoormorgen">
    <w:name w:val="Opsomming nummer basistekst Leraren voor morgen"/>
    <w:basedOn w:val="ZsysbasisLerarenvoormorgen"/>
    <w:next w:val="BasistekstLerarenvoormorgen"/>
    <w:uiPriority w:val="20"/>
    <w:qFormat/>
    <w:rsid w:val="00283C0B"/>
    <w:pPr>
      <w:numPr>
        <w:numId w:val="41"/>
      </w:numPr>
    </w:pPr>
  </w:style>
  <w:style w:type="paragraph" w:customStyle="1" w:styleId="OpsommingkleineletterbasistekstLerarenvoormorgen">
    <w:name w:val="Opsomming kleine letter basistekst Leraren voor morgen"/>
    <w:basedOn w:val="ZsysbasisLerarenvoormorgen"/>
    <w:next w:val="BasistekstLerarenvoormorgen"/>
    <w:uiPriority w:val="16"/>
    <w:qFormat/>
    <w:rsid w:val="004B0660"/>
    <w:pPr>
      <w:numPr>
        <w:numId w:val="40"/>
      </w:numPr>
    </w:pPr>
  </w:style>
  <w:style w:type="numbering" w:customStyle="1" w:styleId="OpsommingkleineletterLerarenvoormorgen">
    <w:name w:val="Opsomming kleine letter Leraren voor morgen"/>
    <w:uiPriority w:val="99"/>
    <w:semiHidden/>
    <w:rsid w:val="004B0660"/>
    <w:pPr>
      <w:numPr>
        <w:numId w:val="31"/>
      </w:numPr>
    </w:pPr>
  </w:style>
  <w:style w:type="numbering" w:customStyle="1" w:styleId="OpsommingnummerLerarenvoormorgen">
    <w:name w:val="Opsomming nummer Leraren voor morgen"/>
    <w:uiPriority w:val="99"/>
    <w:semiHidden/>
    <w:rsid w:val="00283C0B"/>
    <w:pPr>
      <w:numPr>
        <w:numId w:val="32"/>
      </w:numPr>
    </w:pPr>
  </w:style>
  <w:style w:type="paragraph" w:customStyle="1" w:styleId="Zsysframepag11Lerarenvoormorgen">
    <w:name w:val="Zsysframepag1_1 Leraren voor morgen"/>
    <w:basedOn w:val="ZsysbasisLerarenvoormorgen"/>
    <w:next w:val="BasistekstLerarenvoormorgen"/>
    <w:semiHidden/>
    <w:rsid w:val="00435130"/>
    <w:pPr>
      <w:framePr w:w="9072" w:h="1701" w:hRule="exact" w:wrap="around" w:vAnchor="page" w:hAnchor="margin" w:yAlign="bottom"/>
    </w:pPr>
  </w:style>
  <w:style w:type="paragraph" w:customStyle="1" w:styleId="Kop4zondernummerLerarenvoormorgen">
    <w:name w:val="Kop 4 zonder nummer Leraren voor morgen"/>
    <w:basedOn w:val="ZsysbasisLerarenvoormorgen"/>
    <w:next w:val="BasistekstLerarenvoormorgen"/>
    <w:uiPriority w:val="10"/>
    <w:qFormat/>
    <w:rsid w:val="00875162"/>
    <w:pPr>
      <w:keepNext/>
      <w:keepLines/>
      <w:outlineLvl w:val="3"/>
    </w:pPr>
  </w:style>
  <w:style w:type="paragraph" w:customStyle="1" w:styleId="TussenkopjeLerarenvoormorgen">
    <w:name w:val="Tussenkopje Leraren voor morgen"/>
    <w:basedOn w:val="ZsysbasisLerarenvoormorgen"/>
    <w:next w:val="BasistekstLerarenvoormorgen"/>
    <w:uiPriority w:val="12"/>
    <w:rsid w:val="00D40783"/>
    <w:pPr>
      <w:spacing w:before="40" w:after="100" w:line="214" w:lineRule="exact"/>
      <w:contextualSpacing/>
    </w:pPr>
    <w:rPr>
      <w:b/>
    </w:rPr>
  </w:style>
  <w:style w:type="paragraph" w:customStyle="1" w:styleId="TekstaanvinkvakjesLerarenvoormorgen">
    <w:name w:val="Tekst aanvinkvakjes Leraren voor morgen"/>
    <w:basedOn w:val="ZsysbasisLerarenvoormorgen"/>
    <w:next w:val="BasistekstLerarenvoormorgen"/>
    <w:uiPriority w:val="12"/>
    <w:rsid w:val="00BD3BA6"/>
    <w:pPr>
      <w:spacing w:before="130"/>
      <w:contextualSpacing/>
    </w:pPr>
  </w:style>
  <w:style w:type="paragraph" w:customStyle="1" w:styleId="TekstonderinvulvakjesLerarenvoormorgen">
    <w:name w:val="Tekst onder invulvakjes Leraren voor morgen"/>
    <w:basedOn w:val="ZsysbasisLerarenvoormorgen"/>
    <w:next w:val="BasistekstLerarenvoormorgen"/>
    <w:uiPriority w:val="12"/>
    <w:rsid w:val="00BD3BA6"/>
    <w:pPr>
      <w:spacing w:before="160"/>
    </w:pPr>
  </w:style>
  <w:style w:type="paragraph" w:customStyle="1" w:styleId="TekstinvulvakjesLerarenvoormorgen">
    <w:name w:val="Tekst invulvakjes Leraren voor morgen"/>
    <w:basedOn w:val="ZsysbasisLerarenvoormorgen"/>
    <w:uiPriority w:val="12"/>
    <w:rsid w:val="00BD3BA6"/>
    <w:pPr>
      <w:spacing w:line="173" w:lineRule="atLeast"/>
    </w:pPr>
    <w:rPr>
      <w:sz w:val="15"/>
    </w:rPr>
  </w:style>
  <w:style w:type="paragraph" w:customStyle="1" w:styleId="OpsommingnummerinvulvakjeLerarenvoormorgen">
    <w:name w:val="Opsomming nummer invulvakje Leraren voor morgen"/>
    <w:basedOn w:val="ZsysbasisLerarenvoormorgen"/>
    <w:uiPriority w:val="19"/>
    <w:rsid w:val="00CF1726"/>
    <w:pPr>
      <w:numPr>
        <w:numId w:val="38"/>
      </w:numPr>
      <w:spacing w:after="120" w:line="173" w:lineRule="atLeast"/>
    </w:pPr>
    <w:rPr>
      <w:sz w:val="15"/>
    </w:rPr>
  </w:style>
  <w:style w:type="numbering" w:customStyle="1" w:styleId="OpsommingnummerinvulvakjelijstLerarenvoormorgen">
    <w:name w:val="Opsomming nummer invulvakje lijst Leraren voor morgen"/>
    <w:uiPriority w:val="99"/>
    <w:rsid w:val="00C74D96"/>
    <w:pPr>
      <w:numPr>
        <w:numId w:val="36"/>
      </w:numPr>
    </w:pPr>
  </w:style>
  <w:style w:type="character" w:styleId="Onopgelostemelding">
    <w:name w:val="Unresolved Mention"/>
    <w:basedOn w:val="Standaardalinea-lettertype"/>
    <w:uiPriority w:val="99"/>
    <w:semiHidden/>
    <w:unhideWhenUsed/>
    <w:rsid w:val="00980CD1"/>
    <w:rPr>
      <w:color w:val="605E5C"/>
      <w:shd w:val="clear" w:color="auto" w:fill="E1DFDD"/>
    </w:rPr>
  </w:style>
  <w:style w:type="paragraph" w:customStyle="1" w:styleId="DocumentgegevensgrotereafstandLerarenvoormorgen">
    <w:name w:val="Documentgegevens grotere afstand Leraren voor morgen"/>
    <w:basedOn w:val="ZsysbasisdocumentgegevensLerarenvoormorgen"/>
    <w:next w:val="BasistekstLerarenvoormorgen"/>
    <w:semiHidden/>
    <w:rsid w:val="007667B5"/>
    <w:pPr>
      <w:spacing w:before="200" w:line="173" w:lineRule="exact"/>
    </w:pPr>
    <w:rPr>
      <w:sz w:val="15"/>
    </w:rPr>
  </w:style>
  <w:style w:type="character" w:styleId="Hashtag">
    <w:name w:val="Hashtag"/>
    <w:basedOn w:val="Standaardalinea-lettertype"/>
    <w:uiPriority w:val="99"/>
    <w:semiHidden/>
    <w:unhideWhenUsed/>
    <w:rsid w:val="00E8396F"/>
    <w:rPr>
      <w:color w:val="2B579A"/>
      <w:shd w:val="clear" w:color="auto" w:fill="E1DFDD"/>
    </w:rPr>
  </w:style>
  <w:style w:type="character" w:styleId="Slimmehyperlink">
    <w:name w:val="Smart Hyperlink"/>
    <w:basedOn w:val="Standaardalinea-lettertype"/>
    <w:uiPriority w:val="99"/>
    <w:semiHidden/>
    <w:unhideWhenUsed/>
    <w:rsid w:val="00E8396F"/>
    <w:rPr>
      <w:u w:val="dotted"/>
    </w:rPr>
  </w:style>
  <w:style w:type="character" w:styleId="SmartLink">
    <w:name w:val="Smart Link"/>
    <w:basedOn w:val="Standaardalinea-lettertype"/>
    <w:uiPriority w:val="99"/>
    <w:semiHidden/>
    <w:unhideWhenUsed/>
    <w:rsid w:val="00E8396F"/>
    <w:rPr>
      <w:color w:val="0000FF"/>
      <w:u w:val="single"/>
      <w:shd w:val="clear" w:color="auto" w:fill="F3F2F1"/>
    </w:rPr>
  </w:style>
  <w:style w:type="character" w:styleId="Vermelding">
    <w:name w:val="Mention"/>
    <w:basedOn w:val="Standaardalinea-lettertype"/>
    <w:uiPriority w:val="99"/>
    <w:semiHidden/>
    <w:unhideWhenUsed/>
    <w:rsid w:val="00E8396F"/>
    <w:rPr>
      <w:color w:val="2B579A"/>
      <w:shd w:val="clear" w:color="auto" w:fill="E1DFDD"/>
    </w:rPr>
  </w:style>
  <w:style w:type="table" w:customStyle="1" w:styleId="TabelstijlopgemaaktLerarenvoormorgen">
    <w:name w:val="Tabelstijl opgemaakt Leraren voor morgen"/>
    <w:basedOn w:val="Standaardtabel"/>
    <w:uiPriority w:val="99"/>
    <w:rsid w:val="00CE0387"/>
    <w:pPr>
      <w:spacing w:line="252" w:lineRule="atLeast"/>
    </w:pPr>
    <w:rPr>
      <w:rFonts w:ascii="Arial" w:hAnsi="Ari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8" w:type="dxa"/>
        <w:left w:w="170" w:type="dxa"/>
        <w:bottom w:w="142" w:type="dxa"/>
        <w:right w:w="57" w:type="dxa"/>
      </w:tblCellMar>
    </w:tblPr>
    <w:tcPr>
      <w:shd w:val="clear" w:color="auto" w:fill="auto"/>
    </w:tcPr>
    <w:tblStylePr w:type="firstRow">
      <w:pPr>
        <w:wordWrap/>
        <w:spacing w:beforeLines="0" w:before="110" w:beforeAutospacing="0" w:afterLines="0" w:after="110" w:afterAutospacing="0" w:line="276" w:lineRule="atLeast"/>
      </w:pPr>
      <w:rPr>
        <w:rFonts w:ascii="Arial" w:hAnsi="Arial"/>
        <w:b/>
        <w:caps/>
        <w:smallCaps w:val="0"/>
        <w:color w:val="FFFFFF" w:themeColor="background2"/>
        <w:sz w:val="24"/>
      </w:rPr>
      <w:tblPr/>
      <w:tcPr>
        <w:shd w:val="clear" w:color="auto" w:fill="007DC3" w:themeFill="accent1"/>
        <w:tcMar>
          <w:top w:w="0" w:type="dxa"/>
          <w:left w:w="170" w:type="dxa"/>
          <w:bottom w:w="0" w:type="dxa"/>
          <w:right w:w="57"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10voordeleraar.nl/kennisbasis" TargetMode="Externa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rarenvoormorgen.n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erarenvoormorgen.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032B78AAD445AAD6D713FBC73ACC6"/>
        <w:category>
          <w:name w:val="Algemeen"/>
          <w:gallery w:val="placeholder"/>
        </w:category>
        <w:types>
          <w:type w:val="bbPlcHdr"/>
        </w:types>
        <w:behaviors>
          <w:behavior w:val="content"/>
        </w:behaviors>
        <w:guid w:val="{30756178-FBC4-4340-94D8-943DBD370956}"/>
      </w:docPartPr>
      <w:docPartBody>
        <w:p w:rsidR="00933557" w:rsidRDefault="0036631A" w:rsidP="0036631A">
          <w:pPr>
            <w:pStyle w:val="A82032B78AAD445AAD6D713FBC73ACC61"/>
          </w:pPr>
          <w:r w:rsidRPr="0036204D">
            <w:rPr>
              <w:rStyle w:val="Tekstvantijdelijkeaanduiding"/>
            </w:rPr>
            <w:fldChar w:fldCharType="begin"/>
          </w:r>
          <w:r w:rsidRPr="0036204D">
            <w:rPr>
              <w:rStyle w:val="Tekstvantijdelijkeaanduiding"/>
            </w:rPr>
            <w:instrText xml:space="preserve"> </w:instrText>
          </w:r>
          <w:r w:rsidRPr="0036204D">
            <w:rPr>
              <w:rStyle w:val="Tekstvantijdelijkeaanduiding"/>
            </w:rPr>
            <w:fldChar w:fldCharType="end"/>
          </w:r>
          <w:r w:rsidRPr="0036204D">
            <w:rPr>
              <w:rStyle w:val="Tekstvantijdelijkeaanduiding"/>
            </w:rPr>
            <w:t>Vul in</w:t>
          </w:r>
        </w:p>
      </w:docPartBody>
    </w:docPart>
    <w:docPart>
      <w:docPartPr>
        <w:name w:val="9A2E84D77FC34048AF05BB1C2DDEE575"/>
        <w:category>
          <w:name w:val="Algemeen"/>
          <w:gallery w:val="placeholder"/>
        </w:category>
        <w:types>
          <w:type w:val="bbPlcHdr"/>
        </w:types>
        <w:behaviors>
          <w:behavior w:val="content"/>
        </w:behaviors>
        <w:guid w:val="{88B9771E-7CDA-4BC0-97FB-BACBA90F883F}"/>
      </w:docPartPr>
      <w:docPartBody>
        <w:p w:rsidR="00933557" w:rsidRDefault="0036631A" w:rsidP="0036631A">
          <w:pPr>
            <w:pStyle w:val="9A2E84D77FC34048AF05BB1C2DDEE5751"/>
          </w:pPr>
          <w:r w:rsidRPr="0036204D">
            <w:rPr>
              <w:rStyle w:val="Tekstvantijdelijkeaanduiding"/>
            </w:rPr>
            <w:fldChar w:fldCharType="begin"/>
          </w:r>
          <w:r w:rsidRPr="0036204D">
            <w:rPr>
              <w:rStyle w:val="Tekstvantijdelijkeaanduiding"/>
            </w:rPr>
            <w:instrText xml:space="preserve"> </w:instrText>
          </w:r>
          <w:r w:rsidRPr="0036204D">
            <w:rPr>
              <w:rStyle w:val="Tekstvantijdelijkeaanduiding"/>
            </w:rPr>
            <w:fldChar w:fldCharType="end"/>
          </w:r>
          <w:r w:rsidRPr="0036204D">
            <w:rPr>
              <w:rStyle w:val="Tekstvantijdelijkeaanduiding"/>
            </w:rPr>
            <w:t>Vul in</w:t>
          </w:r>
        </w:p>
      </w:docPartBody>
    </w:docPart>
    <w:docPart>
      <w:docPartPr>
        <w:name w:val="2490B2DA279F4463A9A510023564FD8B"/>
        <w:category>
          <w:name w:val="Algemeen"/>
          <w:gallery w:val="placeholder"/>
        </w:category>
        <w:types>
          <w:type w:val="bbPlcHdr"/>
        </w:types>
        <w:behaviors>
          <w:behavior w:val="content"/>
        </w:behaviors>
        <w:guid w:val="{5C7B45A5-8077-4F96-9736-BDA3A2DA8037}"/>
      </w:docPartPr>
      <w:docPartBody>
        <w:p w:rsidR="00933557" w:rsidRDefault="0036631A" w:rsidP="0036631A">
          <w:pPr>
            <w:pStyle w:val="2490B2DA279F4463A9A510023564FD8B1"/>
          </w:pPr>
          <w:r w:rsidRPr="0036204D">
            <w:rPr>
              <w:rStyle w:val="Tekstvantijdelijkeaanduiding"/>
            </w:rPr>
            <w:fldChar w:fldCharType="begin"/>
          </w:r>
          <w:r w:rsidRPr="0036204D">
            <w:rPr>
              <w:rStyle w:val="Tekstvantijdelijkeaanduiding"/>
            </w:rPr>
            <w:instrText xml:space="preserve"> </w:instrText>
          </w:r>
          <w:r w:rsidRPr="0036204D">
            <w:rPr>
              <w:rStyle w:val="Tekstvantijdelijkeaanduiding"/>
            </w:rPr>
            <w:fldChar w:fldCharType="end"/>
          </w:r>
          <w:r w:rsidRPr="0036204D">
            <w:rPr>
              <w:rStyle w:val="Tekstvantijdelijkeaanduiding"/>
            </w:rPr>
            <w:t>Vul in</w:t>
          </w:r>
        </w:p>
      </w:docPartBody>
    </w:docPart>
    <w:docPart>
      <w:docPartPr>
        <w:name w:val="BF249A859C6347AF8AC4A5A27189E22C"/>
        <w:category>
          <w:name w:val="Algemeen"/>
          <w:gallery w:val="placeholder"/>
        </w:category>
        <w:types>
          <w:type w:val="bbPlcHdr"/>
        </w:types>
        <w:behaviors>
          <w:behavior w:val="content"/>
        </w:behaviors>
        <w:guid w:val="{B7E19ACB-FC97-41DB-882F-F04742BEF692}"/>
      </w:docPartPr>
      <w:docPartBody>
        <w:p w:rsidR="00933557" w:rsidRDefault="0036631A" w:rsidP="0036631A">
          <w:pPr>
            <w:pStyle w:val="BF249A859C6347AF8AC4A5A27189E22C1"/>
          </w:pPr>
          <w:r w:rsidRPr="0036204D">
            <w:rPr>
              <w:rStyle w:val="Tekstvantijdelijkeaanduiding"/>
            </w:rPr>
            <w:fldChar w:fldCharType="begin"/>
          </w:r>
          <w:r w:rsidRPr="0036204D">
            <w:rPr>
              <w:rStyle w:val="Tekstvantijdelijkeaanduiding"/>
            </w:rPr>
            <w:instrText xml:space="preserve"> </w:instrText>
          </w:r>
          <w:r w:rsidRPr="0036204D">
            <w:rPr>
              <w:rStyle w:val="Tekstvantijdelijkeaanduiding"/>
            </w:rPr>
            <w:fldChar w:fldCharType="end"/>
          </w:r>
          <w:r w:rsidRPr="0036204D">
            <w:rPr>
              <w:rStyle w:val="Tekstvantijdelijkeaanduiding"/>
            </w:rPr>
            <w:t>Vul in</w:t>
          </w:r>
        </w:p>
      </w:docPartBody>
    </w:docPart>
    <w:docPart>
      <w:docPartPr>
        <w:name w:val="DA594A66BA784866B51FE0B0C34AE4D5"/>
        <w:category>
          <w:name w:val="Algemeen"/>
          <w:gallery w:val="placeholder"/>
        </w:category>
        <w:types>
          <w:type w:val="bbPlcHdr"/>
        </w:types>
        <w:behaviors>
          <w:behavior w:val="content"/>
        </w:behaviors>
        <w:guid w:val="{D3B37A86-FBB8-45C8-BA9A-79E54378AA7B}"/>
      </w:docPartPr>
      <w:docPartBody>
        <w:p w:rsidR="00933557" w:rsidRDefault="0036631A" w:rsidP="0036631A">
          <w:pPr>
            <w:pStyle w:val="DA594A66BA784866B51FE0B0C34AE4D51"/>
          </w:pPr>
          <w:r w:rsidRPr="0036204D">
            <w:rPr>
              <w:rStyle w:val="Tekstvantijdelijkeaanduiding"/>
            </w:rPr>
            <w:fldChar w:fldCharType="begin"/>
          </w:r>
          <w:r w:rsidRPr="0036204D">
            <w:rPr>
              <w:rStyle w:val="Tekstvantijdelijkeaanduiding"/>
            </w:rPr>
            <w:instrText xml:space="preserve"> </w:instrText>
          </w:r>
          <w:r w:rsidRPr="0036204D">
            <w:rPr>
              <w:rStyle w:val="Tekstvantijdelijkeaanduiding"/>
            </w:rPr>
            <w:fldChar w:fldCharType="end"/>
          </w:r>
          <w:r w:rsidRPr="0036204D">
            <w:rPr>
              <w:rStyle w:val="Tekstvantijdelijkeaanduiding"/>
            </w:rPr>
            <w:t>Vul in</w:t>
          </w:r>
        </w:p>
      </w:docPartBody>
    </w:docPart>
    <w:docPart>
      <w:docPartPr>
        <w:name w:val="EBF44130A2DC464E9E66F23FA8D8DF49"/>
        <w:category>
          <w:name w:val="Algemeen"/>
          <w:gallery w:val="placeholder"/>
        </w:category>
        <w:types>
          <w:type w:val="bbPlcHdr"/>
        </w:types>
        <w:behaviors>
          <w:behavior w:val="content"/>
        </w:behaviors>
        <w:guid w:val="{69168D9D-728B-4738-989E-48CEEE8C7680}"/>
      </w:docPartPr>
      <w:docPartBody>
        <w:p w:rsidR="00933557" w:rsidRDefault="0036631A" w:rsidP="0036631A">
          <w:pPr>
            <w:pStyle w:val="EBF44130A2DC464E9E66F23FA8D8DF491"/>
          </w:pPr>
          <w:r w:rsidRPr="0036204D">
            <w:rPr>
              <w:rStyle w:val="Tekstvantijdelijkeaanduiding"/>
            </w:rPr>
            <w:fldChar w:fldCharType="begin"/>
          </w:r>
          <w:r w:rsidRPr="0036204D">
            <w:rPr>
              <w:rStyle w:val="Tekstvantijdelijkeaanduiding"/>
            </w:rPr>
            <w:instrText xml:space="preserve"> </w:instrText>
          </w:r>
          <w:r w:rsidRPr="0036204D">
            <w:rPr>
              <w:rStyle w:val="Tekstvantijdelijkeaanduiding"/>
            </w:rPr>
            <w:fldChar w:fldCharType="end"/>
          </w:r>
          <w:r w:rsidRPr="0036204D">
            <w:rPr>
              <w:rStyle w:val="Tekstvantijdelijkeaanduiding"/>
            </w:rPr>
            <w:t>Vul in</w:t>
          </w:r>
        </w:p>
      </w:docPartBody>
    </w:docPart>
    <w:docPart>
      <w:docPartPr>
        <w:name w:val="81B5773465934FBEA6D75A4E382A5071"/>
        <w:category>
          <w:name w:val="Algemeen"/>
          <w:gallery w:val="placeholder"/>
        </w:category>
        <w:types>
          <w:type w:val="bbPlcHdr"/>
        </w:types>
        <w:behaviors>
          <w:behavior w:val="content"/>
        </w:behaviors>
        <w:guid w:val="{8ABD8221-A234-4B7D-9D95-0BBB6BCA60B1}"/>
      </w:docPartPr>
      <w:docPartBody>
        <w:p w:rsidR="00933557" w:rsidRDefault="0036631A" w:rsidP="0036631A">
          <w:pPr>
            <w:pStyle w:val="81B5773465934FBEA6D75A4E382A50711"/>
          </w:pPr>
          <w:r w:rsidRPr="0036204D">
            <w:rPr>
              <w:rStyle w:val="Tekstvantijdelijkeaanduiding"/>
            </w:rPr>
            <w:fldChar w:fldCharType="begin"/>
          </w:r>
          <w:r w:rsidRPr="0036204D">
            <w:rPr>
              <w:rStyle w:val="Tekstvantijdelijkeaanduiding"/>
            </w:rPr>
            <w:instrText xml:space="preserve"> </w:instrText>
          </w:r>
          <w:r w:rsidRPr="0036204D">
            <w:rPr>
              <w:rStyle w:val="Tekstvantijdelijkeaanduiding"/>
            </w:rPr>
            <w:fldChar w:fldCharType="end"/>
          </w:r>
          <w:r w:rsidRPr="0036204D">
            <w:rPr>
              <w:rStyle w:val="Tekstvantijdelijkeaanduiding"/>
            </w:rPr>
            <w:t>Vul in</w:t>
          </w:r>
        </w:p>
      </w:docPartBody>
    </w:docPart>
    <w:docPart>
      <w:docPartPr>
        <w:name w:val="E7BE04D205B2417884FC127572B018CE"/>
        <w:category>
          <w:name w:val="Algemeen"/>
          <w:gallery w:val="placeholder"/>
        </w:category>
        <w:types>
          <w:type w:val="bbPlcHdr"/>
        </w:types>
        <w:behaviors>
          <w:behavior w:val="content"/>
        </w:behaviors>
        <w:guid w:val="{84664221-5875-4685-B738-C956A09E034C}"/>
      </w:docPartPr>
      <w:docPartBody>
        <w:p w:rsidR="00933557" w:rsidRDefault="0036631A" w:rsidP="0036631A">
          <w:pPr>
            <w:pStyle w:val="E7BE04D205B2417884FC127572B018CE1"/>
          </w:pPr>
          <w:r w:rsidRPr="0036204D">
            <w:rPr>
              <w:rStyle w:val="Tekstvantijdelijkeaanduiding"/>
            </w:rPr>
            <w:fldChar w:fldCharType="begin"/>
          </w:r>
          <w:r w:rsidRPr="0036204D">
            <w:rPr>
              <w:rStyle w:val="Tekstvantijdelijkeaanduiding"/>
            </w:rPr>
            <w:instrText xml:space="preserve"> </w:instrText>
          </w:r>
          <w:r w:rsidRPr="0036204D">
            <w:rPr>
              <w:rStyle w:val="Tekstvantijdelijkeaanduiding"/>
            </w:rPr>
            <w:fldChar w:fldCharType="end"/>
          </w:r>
          <w:r w:rsidRPr="0036204D">
            <w:rPr>
              <w:rStyle w:val="Tekstvantijdelijkeaanduiding"/>
            </w:rPr>
            <w:t>Vul i</w:t>
          </w:r>
          <w:r>
            <w:rPr>
              <w:rStyle w:val="Tekstvantijdelijkeaanduiding"/>
            </w:rPr>
            <w:t>n: (Denk aan: samenhang, indicatoren, afzonderlijk te behalen onderdelen van leeruitkomsten, beoordelingscriteria, ZelCom-niveau, concentrisch of niet-concentrisch)</w:t>
          </w:r>
        </w:p>
      </w:docPartBody>
    </w:docPart>
    <w:docPart>
      <w:docPartPr>
        <w:name w:val="69EDE636D703490A8F0AA7F929F81576"/>
        <w:category>
          <w:name w:val="Algemeen"/>
          <w:gallery w:val="placeholder"/>
        </w:category>
        <w:types>
          <w:type w:val="bbPlcHdr"/>
        </w:types>
        <w:behaviors>
          <w:behavior w:val="content"/>
        </w:behaviors>
        <w:guid w:val="{F35E6B53-53A4-45B1-9CC7-39CC70A9D022}"/>
      </w:docPartPr>
      <w:docPartBody>
        <w:p w:rsidR="00933557" w:rsidRDefault="0036631A" w:rsidP="0036631A">
          <w:pPr>
            <w:pStyle w:val="69EDE636D703490A8F0AA7F929F815761"/>
          </w:pPr>
          <w:r w:rsidRPr="00C74D96">
            <w:rPr>
              <w:rStyle w:val="Tekstvantijdelijkeaanduiding"/>
            </w:rPr>
            <w:fldChar w:fldCharType="begin"/>
          </w:r>
          <w:r w:rsidRPr="00C74D96">
            <w:rPr>
              <w:rStyle w:val="Tekstvantijdelijkeaanduiding"/>
            </w:rPr>
            <w:instrText xml:space="preserve"> </w:instrText>
          </w:r>
          <w:r w:rsidRPr="00C74D96">
            <w:rPr>
              <w:rStyle w:val="Tekstvantijdelijkeaanduiding"/>
            </w:rPr>
            <w:fldChar w:fldCharType="end"/>
          </w:r>
          <w:r w:rsidRPr="00C74D96">
            <w:rPr>
              <w:rStyle w:val="Tekstvantijdelijkeaanduiding"/>
            </w:rPr>
            <w:t>Vul in</w:t>
          </w:r>
        </w:p>
      </w:docPartBody>
    </w:docPart>
    <w:docPart>
      <w:docPartPr>
        <w:name w:val="56C35E7F0BFB455D87928532326708DD"/>
        <w:category>
          <w:name w:val="Algemeen"/>
          <w:gallery w:val="placeholder"/>
        </w:category>
        <w:types>
          <w:type w:val="bbPlcHdr"/>
        </w:types>
        <w:behaviors>
          <w:behavior w:val="content"/>
        </w:behaviors>
        <w:guid w:val="{70080A1F-8BC6-47DE-A51E-426FAB8F2137}"/>
      </w:docPartPr>
      <w:docPartBody>
        <w:p w:rsidR="00933557" w:rsidRDefault="0036631A" w:rsidP="0036631A">
          <w:pPr>
            <w:pStyle w:val="56C35E7F0BFB455D87928532326708DD1"/>
          </w:pPr>
          <w:r w:rsidRPr="000849EB">
            <w:rPr>
              <w:rStyle w:val="Tekstvantijdelijkeaanduiding"/>
            </w:rPr>
            <w:fldChar w:fldCharType="begin"/>
          </w:r>
          <w:r w:rsidRPr="000849EB">
            <w:rPr>
              <w:rStyle w:val="Tekstvantijdelijkeaanduiding"/>
            </w:rPr>
            <w:instrText xml:space="preserve"> </w:instrText>
          </w:r>
          <w:r w:rsidRPr="000849EB">
            <w:rPr>
              <w:rStyle w:val="Tekstvantijdelijkeaanduiding"/>
            </w:rPr>
            <w:fldChar w:fldCharType="end"/>
          </w:r>
          <w:r w:rsidRPr="000849EB">
            <w:rPr>
              <w:rStyle w:val="Tekstvantijdelijkeaanduiding"/>
            </w:rPr>
            <w:t>Vul in</w:t>
          </w:r>
        </w:p>
      </w:docPartBody>
    </w:docPart>
    <w:docPart>
      <w:docPartPr>
        <w:name w:val="9D3D9496D4B44EB282F10C3C9A198E78"/>
        <w:category>
          <w:name w:val="Algemeen"/>
          <w:gallery w:val="placeholder"/>
        </w:category>
        <w:types>
          <w:type w:val="bbPlcHdr"/>
        </w:types>
        <w:behaviors>
          <w:behavior w:val="content"/>
        </w:behaviors>
        <w:guid w:val="{855B0753-3238-4D1C-B5F6-63565C9FDF72}"/>
      </w:docPartPr>
      <w:docPartBody>
        <w:p w:rsidR="009E5E33" w:rsidRDefault="0036631A" w:rsidP="0036631A">
          <w:pPr>
            <w:pStyle w:val="9D3D9496D4B44EB282F10C3C9A198E781"/>
          </w:pPr>
          <w:r w:rsidRPr="00151711">
            <w:rPr>
              <w:rStyle w:val="Tekstvantijdelijkeaanduiding"/>
            </w:rPr>
            <w:fldChar w:fldCharType="begin"/>
          </w:r>
          <w:r w:rsidRPr="00151711">
            <w:rPr>
              <w:rStyle w:val="Tekstvantijdelijkeaanduiding"/>
            </w:rPr>
            <w:instrText xml:space="preserve"> </w:instrText>
          </w:r>
          <w:r w:rsidRPr="00151711">
            <w:rPr>
              <w:rStyle w:val="Tekstvantijdelijkeaanduiding"/>
            </w:rPr>
            <w:fldChar w:fldCharType="end"/>
          </w:r>
          <w:r>
            <w:rPr>
              <w:rStyle w:val="Tekstvantijdelijkeaanduiding"/>
            </w:rPr>
            <w:t>Vul in: (B</w:t>
          </w:r>
          <w:r w:rsidRPr="00151711">
            <w:rPr>
              <w:rStyle w:val="Tekstvantijdelijkeaanduiding"/>
            </w:rPr>
            <w:t>ijvoorbeeld: Breed, combinatie van: po, vo, vmbo, mbo, avo, vho of een combinatie van deze …</w:t>
          </w:r>
          <w:r w:rsidRPr="00151711">
            <w:rPr>
              <w:rStyle w:val="Tekstvantijdelijkeaanduiding"/>
            </w:rPr>
            <w:br/>
            <w:t>Of specifieke factor: Bijvoorbeeld 10-14 jaar of speciaal onderwijs of Jonge Kind of Omgevingsfactoren</w:t>
          </w:r>
          <w:r w:rsidRPr="00151711">
            <w:rPr>
              <w:rStyle w:val="Tekstvantijdelijkeaanduiding"/>
            </w:rPr>
            <w:br/>
            <w:t>of…</w:t>
          </w:r>
          <w:r>
            <w:rPr>
              <w:rStyle w:val="Tekstvantijdelijkeaanduiding"/>
            </w:rPr>
            <w:t>)</w:t>
          </w:r>
        </w:p>
      </w:docPartBody>
    </w:docPart>
    <w:docPart>
      <w:docPartPr>
        <w:name w:val="633BB35A594D487E94D9E241CEFFF3C6"/>
        <w:category>
          <w:name w:val="Algemeen"/>
          <w:gallery w:val="placeholder"/>
        </w:category>
        <w:types>
          <w:type w:val="bbPlcHdr"/>
        </w:types>
        <w:behaviors>
          <w:behavior w:val="content"/>
        </w:behaviors>
        <w:guid w:val="{34827D97-1F39-4587-92C6-387CEDAE5715}"/>
      </w:docPartPr>
      <w:docPartBody>
        <w:p w:rsidR="006C00F9" w:rsidRDefault="0036631A" w:rsidP="0036631A">
          <w:pPr>
            <w:pStyle w:val="633BB35A594D487E94D9E241CEFFF3C6"/>
          </w:pPr>
          <w:r w:rsidRPr="008779C2">
            <w:rPr>
              <w:rStyle w:val="Tekstvantijdelijkeaanduiding"/>
            </w:rPr>
            <w:fldChar w:fldCharType="begin"/>
          </w:r>
          <w:r w:rsidRPr="008779C2">
            <w:rPr>
              <w:rStyle w:val="Tekstvantijdelijkeaanduiding"/>
            </w:rPr>
            <w:instrText xml:space="preserve"> </w:instrText>
          </w:r>
          <w:r w:rsidRPr="008779C2">
            <w:rPr>
              <w:rStyle w:val="Tekstvantijdelijkeaanduiding"/>
            </w:rPr>
            <w:fldChar w:fldCharType="end"/>
          </w:r>
          <w:r w:rsidRPr="008779C2">
            <w:rPr>
              <w:rStyle w:val="Tekstvantijdelijkeaanduiding"/>
            </w:rPr>
            <w:t>Vul in</w:t>
          </w:r>
        </w:p>
      </w:docPartBody>
    </w:docPart>
    <w:docPart>
      <w:docPartPr>
        <w:name w:val="7C25FE0E156F45278EEA29F3250CC187"/>
        <w:category>
          <w:name w:val="Algemeen"/>
          <w:gallery w:val="placeholder"/>
        </w:category>
        <w:types>
          <w:type w:val="bbPlcHdr"/>
        </w:types>
        <w:behaviors>
          <w:behavior w:val="content"/>
        </w:behaviors>
        <w:guid w:val="{A7E04A39-A82E-49F1-B60A-9DDCC5CDC6D5}"/>
      </w:docPartPr>
      <w:docPartBody>
        <w:p w:rsidR="006C00F9" w:rsidRDefault="0036631A" w:rsidP="0036631A">
          <w:pPr>
            <w:pStyle w:val="7C25FE0E156F45278EEA29F3250CC187"/>
          </w:pPr>
          <w:r w:rsidRPr="0036204D">
            <w:rPr>
              <w:rStyle w:val="Tekstvantijdelijkeaanduiding"/>
            </w:rPr>
            <w:fldChar w:fldCharType="begin"/>
          </w:r>
          <w:r w:rsidRPr="0036204D">
            <w:rPr>
              <w:rStyle w:val="Tekstvantijdelijkeaanduiding"/>
            </w:rPr>
            <w:instrText xml:space="preserve"> </w:instrText>
          </w:r>
          <w:r w:rsidRPr="0036204D">
            <w:rPr>
              <w:rStyle w:val="Tekstvantijdelijkeaanduiding"/>
            </w:rPr>
            <w:fldChar w:fldCharType="end"/>
          </w:r>
          <w:r w:rsidRPr="0036204D">
            <w:rPr>
              <w:rStyle w:val="Tekstvantijdelijkeaanduiding"/>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A5751"/>
    <w:multiLevelType w:val="multilevel"/>
    <w:tmpl w:val="25EEA5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224189"/>
    <w:multiLevelType w:val="multilevel"/>
    <w:tmpl w:val="DB701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F06175"/>
    <w:multiLevelType w:val="multilevel"/>
    <w:tmpl w:val="0C764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5E6BAD"/>
    <w:multiLevelType w:val="multilevel"/>
    <w:tmpl w:val="2C0AE4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F960B7D"/>
    <w:multiLevelType w:val="multilevel"/>
    <w:tmpl w:val="D966A5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34065289">
    <w:abstractNumId w:val="2"/>
  </w:num>
  <w:num w:numId="2" w16cid:durableId="1685203862">
    <w:abstractNumId w:val="3"/>
  </w:num>
  <w:num w:numId="3" w16cid:durableId="1717315781">
    <w:abstractNumId w:val="4"/>
  </w:num>
  <w:num w:numId="4" w16cid:durableId="275990245">
    <w:abstractNumId w:val="1"/>
  </w:num>
  <w:num w:numId="5" w16cid:durableId="202540398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5E"/>
    <w:rsid w:val="0007304D"/>
    <w:rsid w:val="0031627D"/>
    <w:rsid w:val="0036631A"/>
    <w:rsid w:val="006A043D"/>
    <w:rsid w:val="006C00F9"/>
    <w:rsid w:val="00844D5E"/>
    <w:rsid w:val="00933557"/>
    <w:rsid w:val="009E5E33"/>
    <w:rsid w:val="00C135EA"/>
    <w:rsid w:val="00D86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4D5E"/>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043D"/>
    <w:rPr>
      <w:color w:val="000000"/>
      <w:bdr w:val="none" w:sz="0" w:space="0" w:color="auto"/>
      <w:shd w:val="clear" w:color="auto" w:fill="FFB15B"/>
    </w:rPr>
  </w:style>
  <w:style w:type="paragraph" w:customStyle="1" w:styleId="A82032B78AAD445AAD6D713FBC73ACC61">
    <w:name w:val="A82032B78AAD445AAD6D713FBC73ACC61"/>
    <w:rsid w:val="0036631A"/>
    <w:pPr>
      <w:spacing w:after="0" w:line="173" w:lineRule="atLeast"/>
    </w:pPr>
    <w:rPr>
      <w:rFonts w:ascii="Arial" w:eastAsia="Times New Roman" w:hAnsi="Arial" w:cs="Arial"/>
      <w:sz w:val="15"/>
      <w:szCs w:val="18"/>
    </w:rPr>
  </w:style>
  <w:style w:type="paragraph" w:customStyle="1" w:styleId="9A2E84D77FC34048AF05BB1C2DDEE5751">
    <w:name w:val="9A2E84D77FC34048AF05BB1C2DDEE5751"/>
    <w:rsid w:val="0036631A"/>
    <w:pPr>
      <w:spacing w:after="0" w:line="173" w:lineRule="atLeast"/>
    </w:pPr>
    <w:rPr>
      <w:rFonts w:ascii="Arial" w:eastAsia="Times New Roman" w:hAnsi="Arial" w:cs="Arial"/>
      <w:sz w:val="15"/>
      <w:szCs w:val="18"/>
    </w:rPr>
  </w:style>
  <w:style w:type="paragraph" w:customStyle="1" w:styleId="2490B2DA279F4463A9A510023564FD8B1">
    <w:name w:val="2490B2DA279F4463A9A510023564FD8B1"/>
    <w:rsid w:val="0036631A"/>
    <w:pPr>
      <w:spacing w:after="0" w:line="173" w:lineRule="atLeast"/>
    </w:pPr>
    <w:rPr>
      <w:rFonts w:ascii="Arial" w:eastAsia="Times New Roman" w:hAnsi="Arial" w:cs="Arial"/>
      <w:sz w:val="15"/>
      <w:szCs w:val="18"/>
    </w:rPr>
  </w:style>
  <w:style w:type="paragraph" w:customStyle="1" w:styleId="BF249A859C6347AF8AC4A5A27189E22C1">
    <w:name w:val="BF249A859C6347AF8AC4A5A27189E22C1"/>
    <w:rsid w:val="0036631A"/>
    <w:pPr>
      <w:spacing w:after="0" w:line="173" w:lineRule="atLeast"/>
    </w:pPr>
    <w:rPr>
      <w:rFonts w:ascii="Arial" w:eastAsia="Times New Roman" w:hAnsi="Arial" w:cs="Arial"/>
      <w:sz w:val="15"/>
      <w:szCs w:val="18"/>
    </w:rPr>
  </w:style>
  <w:style w:type="paragraph" w:customStyle="1" w:styleId="9D3D9496D4B44EB282F10C3C9A198E781">
    <w:name w:val="9D3D9496D4B44EB282F10C3C9A198E781"/>
    <w:rsid w:val="0036631A"/>
    <w:pPr>
      <w:spacing w:after="0" w:line="173" w:lineRule="atLeast"/>
    </w:pPr>
    <w:rPr>
      <w:rFonts w:ascii="Arial" w:eastAsia="Times New Roman" w:hAnsi="Arial" w:cs="Arial"/>
      <w:sz w:val="15"/>
      <w:szCs w:val="18"/>
    </w:rPr>
  </w:style>
  <w:style w:type="paragraph" w:customStyle="1" w:styleId="DA594A66BA784866B51FE0B0C34AE4D51">
    <w:name w:val="DA594A66BA784866B51FE0B0C34AE4D51"/>
    <w:rsid w:val="0036631A"/>
    <w:pPr>
      <w:spacing w:after="0" w:line="173" w:lineRule="atLeast"/>
    </w:pPr>
    <w:rPr>
      <w:rFonts w:ascii="Arial" w:eastAsia="Times New Roman" w:hAnsi="Arial" w:cs="Arial"/>
      <w:sz w:val="15"/>
      <w:szCs w:val="18"/>
    </w:rPr>
  </w:style>
  <w:style w:type="paragraph" w:customStyle="1" w:styleId="EBF44130A2DC464E9E66F23FA8D8DF491">
    <w:name w:val="EBF44130A2DC464E9E66F23FA8D8DF491"/>
    <w:rsid w:val="0036631A"/>
    <w:pPr>
      <w:spacing w:after="0" w:line="173" w:lineRule="atLeast"/>
    </w:pPr>
    <w:rPr>
      <w:rFonts w:ascii="Arial" w:eastAsia="Times New Roman" w:hAnsi="Arial" w:cs="Arial"/>
      <w:sz w:val="15"/>
      <w:szCs w:val="18"/>
    </w:rPr>
  </w:style>
  <w:style w:type="paragraph" w:customStyle="1" w:styleId="81B5773465934FBEA6D75A4E382A50711">
    <w:name w:val="81B5773465934FBEA6D75A4E382A50711"/>
    <w:rsid w:val="0036631A"/>
    <w:pPr>
      <w:spacing w:after="0" w:line="173" w:lineRule="atLeast"/>
    </w:pPr>
    <w:rPr>
      <w:rFonts w:ascii="Arial" w:eastAsia="Times New Roman" w:hAnsi="Arial" w:cs="Arial"/>
      <w:sz w:val="15"/>
      <w:szCs w:val="18"/>
    </w:rPr>
  </w:style>
  <w:style w:type="paragraph" w:customStyle="1" w:styleId="69EDE636D703490A8F0AA7F929F815761">
    <w:name w:val="69EDE636D703490A8F0AA7F929F815761"/>
    <w:rsid w:val="0036631A"/>
    <w:pPr>
      <w:tabs>
        <w:tab w:val="num" w:pos="720"/>
      </w:tabs>
      <w:spacing w:after="120" w:line="173" w:lineRule="atLeast"/>
      <w:ind w:left="284" w:hanging="284"/>
    </w:pPr>
    <w:rPr>
      <w:rFonts w:ascii="Arial" w:eastAsia="Times New Roman" w:hAnsi="Arial" w:cs="Arial"/>
      <w:sz w:val="15"/>
      <w:szCs w:val="18"/>
    </w:rPr>
  </w:style>
  <w:style w:type="paragraph" w:customStyle="1" w:styleId="56C35E7F0BFB455D87928532326708DD1">
    <w:name w:val="56C35E7F0BFB455D87928532326708DD1"/>
    <w:rsid w:val="0036631A"/>
    <w:pPr>
      <w:tabs>
        <w:tab w:val="num" w:pos="720"/>
      </w:tabs>
      <w:spacing w:after="120" w:line="173" w:lineRule="atLeast"/>
      <w:ind w:left="284" w:hanging="284"/>
    </w:pPr>
    <w:rPr>
      <w:rFonts w:ascii="Arial" w:eastAsia="Times New Roman" w:hAnsi="Arial" w:cs="Arial"/>
      <w:sz w:val="15"/>
      <w:szCs w:val="18"/>
    </w:rPr>
  </w:style>
  <w:style w:type="paragraph" w:customStyle="1" w:styleId="E7BE04D205B2417884FC127572B018CE1">
    <w:name w:val="E7BE04D205B2417884FC127572B018CE1"/>
    <w:rsid w:val="0036631A"/>
    <w:pPr>
      <w:spacing w:after="0" w:line="173" w:lineRule="atLeast"/>
    </w:pPr>
    <w:rPr>
      <w:rFonts w:ascii="Arial" w:eastAsia="Times New Roman" w:hAnsi="Arial" w:cs="Arial"/>
      <w:sz w:val="15"/>
      <w:szCs w:val="18"/>
    </w:rPr>
  </w:style>
  <w:style w:type="paragraph" w:customStyle="1" w:styleId="633BB35A594D487E94D9E241CEFFF3C6">
    <w:name w:val="633BB35A594D487E94D9E241CEFFF3C6"/>
    <w:rsid w:val="0036631A"/>
    <w:rPr>
      <w:lang w:val="nl-BE" w:eastAsia="nl-BE"/>
    </w:rPr>
  </w:style>
  <w:style w:type="paragraph" w:customStyle="1" w:styleId="7C25FE0E156F45278EEA29F3250CC187">
    <w:name w:val="7C25FE0E156F45278EEA29F3250CC187"/>
    <w:rsid w:val="0036631A"/>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Leraren voor morgen">
      <a:dk1>
        <a:srgbClr val="000000"/>
      </a:dk1>
      <a:lt1>
        <a:srgbClr val="FFFFFF"/>
      </a:lt1>
      <a:dk2>
        <a:srgbClr val="000000"/>
      </a:dk2>
      <a:lt2>
        <a:srgbClr val="FFFFFF"/>
      </a:lt2>
      <a:accent1>
        <a:srgbClr val="007DC3"/>
      </a:accent1>
      <a:accent2>
        <a:srgbClr val="D9ECF6"/>
      </a:accent2>
      <a:accent3>
        <a:srgbClr val="007DC3"/>
      </a:accent3>
      <a:accent4>
        <a:srgbClr val="D9ECF6"/>
      </a:accent4>
      <a:accent5>
        <a:srgbClr val="007DC3"/>
      </a:accent5>
      <a:accent6>
        <a:srgbClr val="D9ECF6"/>
      </a:accent6>
      <a:hlink>
        <a:srgbClr val="007DC3"/>
      </a:hlink>
      <a:folHlink>
        <a:srgbClr val="007DC3"/>
      </a:folHlink>
    </a:clrScheme>
    <a:fontScheme name="Lettertypen Leraren voor morgen">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1959-715C-4447-AE17-8C7FFF55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Harmonisatie-instrument Leraren voor morgen (sjabloon)</Template>
  <TotalTime>1</TotalTime>
  <Pages>3</Pages>
  <Words>575</Words>
  <Characters>4059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Leraren voor morgen</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Leraren voor morgen</dc:creator>
  <cp:keywords/>
  <dc:description>sjabloonversie 1.2 - 27 oktober 2022_x000d_
vormgeving: VRHL_x000d_
sjablonen: www.JoulesUnlimited.com</dc:description>
  <cp:lastModifiedBy>Marianne Eijkenduijn</cp:lastModifiedBy>
  <cp:revision>2</cp:revision>
  <cp:lastPrinted>2022-06-03T12:27:00Z</cp:lastPrinted>
  <dcterms:created xsi:type="dcterms:W3CDTF">2022-11-04T16:55:00Z</dcterms:created>
  <dcterms:modified xsi:type="dcterms:W3CDTF">2022-11-04T16:55:00Z</dcterms:modified>
  <cp:category/>
</cp:coreProperties>
</file>